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5E" w:rsidRPr="00AA482A" w:rsidRDefault="00266E5E" w:rsidP="00266E5E">
      <w:pPr>
        <w:pStyle w:val="Nagwek1"/>
        <w:rPr>
          <w:sz w:val="40"/>
          <w:szCs w:val="40"/>
        </w:rPr>
      </w:pPr>
      <w:r w:rsidRPr="00AA482A">
        <w:rPr>
          <w:sz w:val="40"/>
          <w:szCs w:val="40"/>
        </w:rPr>
        <w:t>PLAN PRACY</w:t>
      </w:r>
    </w:p>
    <w:p w:rsidR="00266E5E" w:rsidRPr="00AA482A" w:rsidRDefault="00266E5E" w:rsidP="00266E5E">
      <w:pPr>
        <w:rPr>
          <w:b/>
          <w:bCs/>
          <w:sz w:val="40"/>
          <w:szCs w:val="40"/>
        </w:rPr>
      </w:pPr>
    </w:p>
    <w:p w:rsidR="00266E5E" w:rsidRDefault="00266E5E" w:rsidP="00266E5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SZKOŁY PODSTAWOWEJ NR 2 IM. GEN. WŁ. SIKORSKIEGO</w:t>
      </w:r>
    </w:p>
    <w:p w:rsidR="00502A85" w:rsidRDefault="00502A85" w:rsidP="00266E5E">
      <w:pPr>
        <w:jc w:val="center"/>
        <w:rPr>
          <w:b/>
          <w:bCs/>
          <w:sz w:val="40"/>
          <w:szCs w:val="40"/>
        </w:rPr>
      </w:pPr>
    </w:p>
    <w:p w:rsidR="00266E5E" w:rsidRPr="00AA482A" w:rsidRDefault="00266E5E" w:rsidP="00266E5E">
      <w:pPr>
        <w:jc w:val="center"/>
        <w:rPr>
          <w:b/>
          <w:bCs/>
          <w:sz w:val="40"/>
          <w:szCs w:val="40"/>
        </w:rPr>
      </w:pPr>
      <w:r w:rsidRPr="00AA482A">
        <w:rPr>
          <w:b/>
          <w:bCs/>
          <w:sz w:val="40"/>
          <w:szCs w:val="40"/>
        </w:rPr>
        <w:t xml:space="preserve"> W JASTRZĘBI</w:t>
      </w:r>
    </w:p>
    <w:p w:rsidR="00266E5E" w:rsidRPr="00AA482A" w:rsidRDefault="00266E5E" w:rsidP="00266E5E">
      <w:pPr>
        <w:jc w:val="center"/>
        <w:rPr>
          <w:b/>
          <w:bCs/>
          <w:sz w:val="40"/>
          <w:szCs w:val="40"/>
        </w:rPr>
      </w:pPr>
    </w:p>
    <w:p w:rsidR="00266E5E" w:rsidRPr="00F57C9C" w:rsidRDefault="008472A6" w:rsidP="00266E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NA ROK SZKOLNY  2023</w:t>
      </w:r>
      <w:r w:rsidR="00266E5E">
        <w:rPr>
          <w:b/>
          <w:bCs/>
          <w:sz w:val="40"/>
          <w:szCs w:val="40"/>
        </w:rPr>
        <w:t>/20</w:t>
      </w:r>
      <w:r w:rsidR="00EF7042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4</w:t>
      </w:r>
    </w:p>
    <w:p w:rsidR="00266E5E" w:rsidRPr="000018E7" w:rsidRDefault="00266E5E" w:rsidP="000018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</w:r>
      <w:r w:rsidRPr="00266E5E">
        <w:rPr>
          <w:b/>
          <w:sz w:val="28"/>
          <w:szCs w:val="28"/>
        </w:rPr>
        <w:t>Podstawa prawna planu:</w:t>
      </w:r>
    </w:p>
    <w:p w:rsidR="00266E5E" w:rsidRPr="001265DF" w:rsidRDefault="00266E5E" w:rsidP="00266E5E">
      <w:pPr>
        <w:rPr>
          <w:sz w:val="28"/>
          <w:szCs w:val="28"/>
        </w:rPr>
      </w:pPr>
    </w:p>
    <w:p w:rsidR="00266E5E" w:rsidRPr="001265DF" w:rsidRDefault="00266E5E" w:rsidP="00266E5E">
      <w:pPr>
        <w:rPr>
          <w:sz w:val="28"/>
          <w:szCs w:val="28"/>
        </w:rPr>
      </w:pPr>
      <w:r w:rsidRPr="001265DF">
        <w:rPr>
          <w:sz w:val="28"/>
          <w:szCs w:val="28"/>
        </w:rPr>
        <w:t>1. Prawo oświatowe z dnia 14 grudnia 2016r</w:t>
      </w:r>
    </w:p>
    <w:p w:rsidR="00266E5E" w:rsidRPr="001265DF" w:rsidRDefault="00266E5E" w:rsidP="00266E5E">
      <w:pPr>
        <w:rPr>
          <w:sz w:val="28"/>
          <w:szCs w:val="28"/>
        </w:rPr>
      </w:pPr>
      <w:r w:rsidRPr="001265DF">
        <w:rPr>
          <w:sz w:val="28"/>
          <w:szCs w:val="28"/>
        </w:rPr>
        <w:t>2. Rozporządzenie MEN z dnia 27 sierpnia 2012r i 14 lutego 2017r  w sprawie podstawy programowej kształcenia ogólnego.</w:t>
      </w:r>
    </w:p>
    <w:p w:rsidR="00266E5E" w:rsidRPr="001265DF" w:rsidRDefault="00266E5E" w:rsidP="00266E5E">
      <w:pPr>
        <w:rPr>
          <w:sz w:val="28"/>
          <w:szCs w:val="28"/>
        </w:rPr>
      </w:pPr>
      <w:r w:rsidRPr="001265DF">
        <w:rPr>
          <w:sz w:val="28"/>
          <w:szCs w:val="28"/>
        </w:rPr>
        <w:t>3. Powszechna Deklaracja Praw Człowieka oraz Konwencja o Prawach Dziecka.</w:t>
      </w:r>
    </w:p>
    <w:p w:rsidR="00266E5E" w:rsidRPr="001265DF" w:rsidRDefault="00266E5E" w:rsidP="00266E5E">
      <w:pPr>
        <w:rPr>
          <w:sz w:val="28"/>
          <w:szCs w:val="28"/>
        </w:rPr>
      </w:pPr>
      <w:r w:rsidRPr="001265DF">
        <w:rPr>
          <w:sz w:val="28"/>
          <w:szCs w:val="28"/>
        </w:rPr>
        <w:t>4. Priorytety Ministra Edukacji Narodowej i  Małopolskiego Kurato</w:t>
      </w:r>
      <w:r w:rsidR="008472A6">
        <w:rPr>
          <w:sz w:val="28"/>
          <w:szCs w:val="28"/>
        </w:rPr>
        <w:t>ra Oświaty w roku szkolnym  2023/2024</w:t>
      </w:r>
      <w:r w:rsidRPr="001265DF">
        <w:rPr>
          <w:sz w:val="28"/>
          <w:szCs w:val="28"/>
        </w:rPr>
        <w:t>; wnioski z nadzoru.</w:t>
      </w:r>
    </w:p>
    <w:p w:rsidR="00266E5E" w:rsidRPr="001265DF" w:rsidRDefault="00266E5E" w:rsidP="00266E5E">
      <w:pPr>
        <w:rPr>
          <w:sz w:val="28"/>
          <w:szCs w:val="28"/>
        </w:rPr>
      </w:pPr>
      <w:r w:rsidRPr="001265DF">
        <w:rPr>
          <w:sz w:val="28"/>
          <w:szCs w:val="28"/>
        </w:rPr>
        <w:t>5. Wnioski i wytyczne do pracy z roku szkolnego (ubiegłego) podjęte na zebraniach Rad Pedagogicznych do</w:t>
      </w:r>
      <w:r w:rsidR="008472A6">
        <w:rPr>
          <w:sz w:val="28"/>
          <w:szCs w:val="28"/>
        </w:rPr>
        <w:t xml:space="preserve"> realizacji w roku szkolnym 2023/2024</w:t>
      </w:r>
      <w:r w:rsidRPr="001265DF">
        <w:rPr>
          <w:sz w:val="28"/>
          <w:szCs w:val="28"/>
        </w:rPr>
        <w:t>.</w:t>
      </w:r>
    </w:p>
    <w:p w:rsidR="00266E5E" w:rsidRPr="001265DF" w:rsidRDefault="00266E5E" w:rsidP="00266E5E">
      <w:pPr>
        <w:rPr>
          <w:sz w:val="28"/>
          <w:szCs w:val="28"/>
        </w:rPr>
      </w:pPr>
      <w:r w:rsidRPr="001265DF">
        <w:rPr>
          <w:sz w:val="28"/>
          <w:szCs w:val="28"/>
        </w:rPr>
        <w:t>6. Wewnątrzszkolne prawo oświatowe (Wewnątrzszkolny System Oceniania; Szkolny Program Wychowawczo -  Profilaktyczny, Koncepcja Pracy Szkoły).</w:t>
      </w:r>
    </w:p>
    <w:p w:rsidR="00266E5E" w:rsidRDefault="00266E5E" w:rsidP="00266E5E">
      <w:pPr>
        <w:rPr>
          <w:sz w:val="28"/>
          <w:szCs w:val="28"/>
        </w:rPr>
      </w:pPr>
      <w:r w:rsidRPr="001265DF">
        <w:rPr>
          <w:sz w:val="28"/>
          <w:szCs w:val="28"/>
        </w:rPr>
        <w:t>7. Rozporządzenie Minis</w:t>
      </w:r>
      <w:r w:rsidR="000018E7">
        <w:rPr>
          <w:sz w:val="28"/>
          <w:szCs w:val="28"/>
        </w:rPr>
        <w:t>tra Edukacji i Nauki</w:t>
      </w:r>
      <w:r w:rsidR="000D70B0">
        <w:rPr>
          <w:sz w:val="28"/>
          <w:szCs w:val="28"/>
        </w:rPr>
        <w:t xml:space="preserve"> z dnia </w:t>
      </w:r>
      <w:r w:rsidR="000018E7">
        <w:rPr>
          <w:color w:val="000000" w:themeColor="text1"/>
          <w:sz w:val="28"/>
          <w:szCs w:val="28"/>
        </w:rPr>
        <w:t xml:space="preserve">4 września 2021r. </w:t>
      </w:r>
      <w:r w:rsidRPr="001265DF">
        <w:rPr>
          <w:sz w:val="28"/>
          <w:szCs w:val="28"/>
        </w:rPr>
        <w:t xml:space="preserve"> w sprawie nadzoru pedagogicznego</w:t>
      </w:r>
      <w:r w:rsidR="004A30F7">
        <w:rPr>
          <w:sz w:val="28"/>
          <w:szCs w:val="28"/>
        </w:rPr>
        <w:t>.</w:t>
      </w:r>
    </w:p>
    <w:p w:rsidR="000018E7" w:rsidRPr="004A30F7" w:rsidRDefault="000018E7" w:rsidP="00266E5E">
      <w:pPr>
        <w:rPr>
          <w:sz w:val="28"/>
          <w:szCs w:val="28"/>
        </w:rPr>
      </w:pPr>
      <w:r>
        <w:rPr>
          <w:sz w:val="28"/>
          <w:szCs w:val="28"/>
        </w:rPr>
        <w:t>8. Podstawowe kierunki polityki oświatowej państwa w roku szkolnym 2023/2024.</w:t>
      </w:r>
    </w:p>
    <w:p w:rsidR="00266E5E" w:rsidRPr="001265DF" w:rsidRDefault="000018E7" w:rsidP="00266E5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266E5E" w:rsidRPr="001265DF">
        <w:rPr>
          <w:sz w:val="28"/>
          <w:szCs w:val="28"/>
        </w:rPr>
        <w:t>. Rozporządzenie MEN z dnia 11 sierpnia 2017r w sprawie wymagań wobec szkół i placówek.</w:t>
      </w:r>
    </w:p>
    <w:p w:rsidR="00266E5E" w:rsidRDefault="00266E5E" w:rsidP="00266E5E">
      <w:pPr>
        <w:rPr>
          <w:b/>
          <w:sz w:val="32"/>
          <w:szCs w:val="32"/>
        </w:rPr>
      </w:pPr>
    </w:p>
    <w:p w:rsidR="00266E5E" w:rsidRPr="00266E5E" w:rsidRDefault="00266E5E" w:rsidP="00266E5E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062"/>
        <w:gridCol w:w="5148"/>
        <w:gridCol w:w="2755"/>
        <w:gridCol w:w="2883"/>
        <w:gridCol w:w="1372"/>
      </w:tblGrid>
      <w:tr w:rsidR="00266E5E" w:rsidRPr="00114760" w:rsidTr="00266E5E">
        <w:tc>
          <w:tcPr>
            <w:tcW w:w="2062" w:type="dxa"/>
          </w:tcPr>
          <w:p w:rsidR="00266E5E" w:rsidRPr="00114760" w:rsidRDefault="00266E5E" w:rsidP="001F6664">
            <w:pPr>
              <w:rPr>
                <w:b/>
              </w:rPr>
            </w:pPr>
            <w:r w:rsidRPr="00114760">
              <w:rPr>
                <w:b/>
              </w:rPr>
              <w:t>Wymagania                            z załącznika    rozporządzenia</w:t>
            </w:r>
          </w:p>
        </w:tc>
        <w:tc>
          <w:tcPr>
            <w:tcW w:w="5148" w:type="dxa"/>
          </w:tcPr>
          <w:p w:rsidR="00266E5E" w:rsidRPr="00114760" w:rsidRDefault="00266E5E" w:rsidP="001F6664">
            <w:pPr>
              <w:rPr>
                <w:b/>
              </w:rPr>
            </w:pPr>
            <w:r w:rsidRPr="00114760">
              <w:rPr>
                <w:b/>
              </w:rPr>
              <w:t xml:space="preserve">                            </w:t>
            </w:r>
          </w:p>
          <w:p w:rsidR="00266E5E" w:rsidRPr="00114760" w:rsidRDefault="00266E5E" w:rsidP="001F6664">
            <w:pPr>
              <w:rPr>
                <w:b/>
              </w:rPr>
            </w:pPr>
            <w:r w:rsidRPr="00114760">
              <w:rPr>
                <w:b/>
              </w:rPr>
              <w:t xml:space="preserve">                       Zadania do realizacji</w:t>
            </w:r>
          </w:p>
        </w:tc>
        <w:tc>
          <w:tcPr>
            <w:tcW w:w="2755" w:type="dxa"/>
          </w:tcPr>
          <w:p w:rsidR="00266E5E" w:rsidRPr="00114760" w:rsidRDefault="00266E5E" w:rsidP="001F6664">
            <w:pPr>
              <w:rPr>
                <w:b/>
              </w:rPr>
            </w:pPr>
          </w:p>
          <w:p w:rsidR="00266E5E" w:rsidRPr="00114760" w:rsidRDefault="00266E5E" w:rsidP="001F6664">
            <w:pPr>
              <w:rPr>
                <w:b/>
              </w:rPr>
            </w:pPr>
            <w:r w:rsidRPr="00114760">
              <w:rPr>
                <w:b/>
              </w:rPr>
              <w:t xml:space="preserve">        Termin realizacji</w:t>
            </w:r>
          </w:p>
        </w:tc>
        <w:tc>
          <w:tcPr>
            <w:tcW w:w="2883" w:type="dxa"/>
          </w:tcPr>
          <w:p w:rsidR="00266E5E" w:rsidRPr="00114760" w:rsidRDefault="00266E5E" w:rsidP="001F6664">
            <w:pPr>
              <w:rPr>
                <w:b/>
              </w:rPr>
            </w:pPr>
          </w:p>
          <w:p w:rsidR="00266E5E" w:rsidRPr="00114760" w:rsidRDefault="00266E5E" w:rsidP="001F6664">
            <w:pPr>
              <w:rPr>
                <w:b/>
              </w:rPr>
            </w:pPr>
            <w:r w:rsidRPr="00114760">
              <w:rPr>
                <w:b/>
              </w:rPr>
              <w:t xml:space="preserve">Odpowiedzialny </w:t>
            </w:r>
          </w:p>
          <w:p w:rsidR="00266E5E" w:rsidRPr="00114760" w:rsidRDefault="00266E5E" w:rsidP="001F6664">
            <w:pPr>
              <w:rPr>
                <w:b/>
              </w:rPr>
            </w:pPr>
            <w:r w:rsidRPr="00114760">
              <w:rPr>
                <w:b/>
              </w:rPr>
              <w:t>za  realizację</w:t>
            </w:r>
          </w:p>
        </w:tc>
        <w:tc>
          <w:tcPr>
            <w:tcW w:w="1372" w:type="dxa"/>
          </w:tcPr>
          <w:p w:rsidR="00266E5E" w:rsidRPr="00114760" w:rsidRDefault="00266E5E" w:rsidP="001F6664">
            <w:pPr>
              <w:rPr>
                <w:b/>
              </w:rPr>
            </w:pPr>
          </w:p>
          <w:p w:rsidR="00266E5E" w:rsidRPr="00114760" w:rsidRDefault="00266E5E" w:rsidP="001F6664">
            <w:pPr>
              <w:rPr>
                <w:b/>
              </w:rPr>
            </w:pPr>
            <w:r w:rsidRPr="00114760">
              <w:rPr>
                <w:b/>
              </w:rPr>
              <w:t>Uwagi</w:t>
            </w:r>
          </w:p>
        </w:tc>
      </w:tr>
      <w:tr w:rsidR="00266E5E" w:rsidRPr="00114760" w:rsidTr="0020052E">
        <w:trPr>
          <w:trHeight w:val="983"/>
        </w:trPr>
        <w:tc>
          <w:tcPr>
            <w:tcW w:w="2062" w:type="dxa"/>
          </w:tcPr>
          <w:p w:rsidR="00266E5E" w:rsidRPr="00114760" w:rsidRDefault="00266E5E" w:rsidP="001F6664">
            <w:r w:rsidRPr="00114760">
              <w:rPr>
                <w:b/>
              </w:rPr>
              <w:br/>
              <w:t>1. Procesy edukacyjne w szkole są zorganizowane                   w sposób sprzyjający uczeniu się.</w:t>
            </w:r>
          </w:p>
        </w:tc>
        <w:tc>
          <w:tcPr>
            <w:tcW w:w="5148" w:type="dxa"/>
          </w:tcPr>
          <w:p w:rsidR="00266E5E" w:rsidRPr="00114760" w:rsidRDefault="00266E5E" w:rsidP="001F6664">
            <w:r w:rsidRPr="00114760">
              <w:br/>
              <w:t>1. Określenie wymagań edukacyjnych wobec uczniów.</w:t>
            </w:r>
            <w:r w:rsidRPr="00114760">
              <w:br/>
            </w:r>
          </w:p>
          <w:p w:rsidR="00266E5E" w:rsidRPr="00114760" w:rsidRDefault="00266E5E" w:rsidP="001F6664">
            <w:r w:rsidRPr="00114760">
              <w:t>2. Analizowanie, diagnozowanie i wykorzystywanie osiągnięć edukacyjnych uczniów.</w:t>
            </w:r>
          </w:p>
          <w:p w:rsidR="00266E5E" w:rsidRPr="00114760" w:rsidRDefault="00266E5E" w:rsidP="001F6664"/>
          <w:p w:rsidR="00266E5E" w:rsidRPr="00114760" w:rsidRDefault="00266E5E" w:rsidP="001F6664">
            <w:r w:rsidRPr="00114760">
              <w:t>3. Współpraca nauczycieli w organizowaniu i realizacji procesów edukacyjnych – praca w zespołach przedmiotowych, wychowawczych  i zadaniowych.</w:t>
            </w:r>
          </w:p>
          <w:p w:rsidR="00266E5E" w:rsidRPr="00114760" w:rsidRDefault="00266E5E" w:rsidP="001F6664"/>
          <w:p w:rsidR="00266E5E" w:rsidRPr="00114760" w:rsidRDefault="00266E5E" w:rsidP="001F6664">
            <w:r w:rsidRPr="00114760">
              <w:t>4.Organizowanie zebrań wywiadowczych i konsultacji nauczycieli z rodzicami- bieżące informowanie                                        o osiągnięciach edukacyjnych dzieci.</w:t>
            </w:r>
          </w:p>
          <w:p w:rsidR="00266E5E" w:rsidRPr="00114760" w:rsidRDefault="00266E5E" w:rsidP="001F6664"/>
          <w:p w:rsidR="00266E5E" w:rsidRPr="00114760" w:rsidRDefault="00266E5E" w:rsidP="001F6664">
            <w:r w:rsidRPr="00114760">
              <w:t>5. Motywowanie do udziału uczniów w konkursach i zawodach sportowych.</w:t>
            </w:r>
          </w:p>
          <w:p w:rsidR="00266E5E" w:rsidRPr="00114760" w:rsidRDefault="00266E5E" w:rsidP="001F6664"/>
          <w:p w:rsidR="00330F6C" w:rsidRPr="00114760" w:rsidRDefault="00DC23F6" w:rsidP="001F6664">
            <w:r w:rsidRPr="00114760">
              <w:t>6</w:t>
            </w:r>
            <w:r w:rsidR="007670BD" w:rsidRPr="00114760">
              <w:t xml:space="preserve">. </w:t>
            </w:r>
            <w:r w:rsidR="00266E5E" w:rsidRPr="00114760">
              <w:t xml:space="preserve"> Konkurs</w:t>
            </w:r>
            <w:r w:rsidR="00330F6C" w:rsidRPr="00114760">
              <w:t>y:</w:t>
            </w:r>
          </w:p>
          <w:p w:rsidR="00330F6C" w:rsidRPr="00114760" w:rsidRDefault="00330F6C" w:rsidP="001F6664">
            <w:pPr>
              <w:pStyle w:val="Akapitzlist"/>
              <w:numPr>
                <w:ilvl w:val="0"/>
                <w:numId w:val="32"/>
              </w:numPr>
            </w:pPr>
            <w:r w:rsidRPr="00114760">
              <w:t>Pięknego Czytania z</w:t>
            </w:r>
            <w:r w:rsidR="00266E5E" w:rsidRPr="00114760">
              <w:t>e Zrozumieniem</w:t>
            </w:r>
            <w:r w:rsidRPr="00114760">
              <w:t>;</w:t>
            </w:r>
          </w:p>
          <w:p w:rsidR="00330F6C" w:rsidRPr="00114760" w:rsidRDefault="007670BD" w:rsidP="005A2F8E">
            <w:pPr>
              <w:pStyle w:val="Akapitzlist"/>
              <w:numPr>
                <w:ilvl w:val="0"/>
                <w:numId w:val="32"/>
              </w:numPr>
            </w:pPr>
            <w:r w:rsidRPr="00114760">
              <w:t xml:space="preserve"> </w:t>
            </w:r>
            <w:r w:rsidR="00330F6C" w:rsidRPr="00114760">
              <w:t>Ortograficzny;</w:t>
            </w:r>
          </w:p>
          <w:p w:rsidR="00221A57" w:rsidRPr="00114760" w:rsidRDefault="00221A57" w:rsidP="001F6664">
            <w:pPr>
              <w:pStyle w:val="Akapitzlist"/>
              <w:numPr>
                <w:ilvl w:val="0"/>
                <w:numId w:val="32"/>
              </w:numPr>
            </w:pPr>
            <w:r w:rsidRPr="00114760">
              <w:rPr>
                <w:color w:val="000000"/>
                <w:shd w:val="clear" w:color="auto" w:fill="FFFFFF"/>
              </w:rPr>
              <w:t>Gminny Konkurs Recytatorski uczniów klas I-III;</w:t>
            </w:r>
          </w:p>
          <w:p w:rsidR="00221A57" w:rsidRPr="00114760" w:rsidRDefault="00221A57" w:rsidP="001F6664">
            <w:pPr>
              <w:pStyle w:val="Akapitzlist"/>
              <w:numPr>
                <w:ilvl w:val="0"/>
                <w:numId w:val="32"/>
              </w:numPr>
            </w:pPr>
            <w:r w:rsidRPr="00114760">
              <w:rPr>
                <w:color w:val="000000"/>
                <w:shd w:val="clear" w:color="auto" w:fill="FFFFFF"/>
              </w:rPr>
              <w:t>Konkurs KRUS;</w:t>
            </w:r>
          </w:p>
          <w:p w:rsidR="00221A57" w:rsidRPr="00114760" w:rsidRDefault="00221A57" w:rsidP="001F6664">
            <w:pPr>
              <w:pStyle w:val="Akapitzlist"/>
              <w:numPr>
                <w:ilvl w:val="0"/>
                <w:numId w:val="32"/>
              </w:numPr>
            </w:pPr>
            <w:r w:rsidRPr="00114760">
              <w:rPr>
                <w:color w:val="000000"/>
                <w:shd w:val="clear" w:color="auto" w:fill="FFFFFF"/>
              </w:rPr>
              <w:t>Konkurs o św. Janie Pawle II;</w:t>
            </w:r>
          </w:p>
          <w:p w:rsidR="00221A57" w:rsidRPr="00114760" w:rsidRDefault="00221A57" w:rsidP="001F6664">
            <w:pPr>
              <w:pStyle w:val="Akapitzlist"/>
              <w:numPr>
                <w:ilvl w:val="0"/>
                <w:numId w:val="32"/>
              </w:numPr>
            </w:pPr>
            <w:r w:rsidRPr="00114760">
              <w:rPr>
                <w:color w:val="000000"/>
                <w:shd w:val="clear" w:color="auto" w:fill="FFFFFF"/>
              </w:rPr>
              <w:t>Konkurs piosenki obcojęzycznej „Z piosenką dookoła świata”;</w:t>
            </w:r>
          </w:p>
          <w:p w:rsidR="007707C6" w:rsidRPr="00114760" w:rsidRDefault="007707C6" w:rsidP="001F6664">
            <w:pPr>
              <w:pStyle w:val="Akapitzlist"/>
              <w:numPr>
                <w:ilvl w:val="0"/>
                <w:numId w:val="32"/>
              </w:numPr>
            </w:pPr>
            <w:r w:rsidRPr="00114760">
              <w:rPr>
                <w:color w:val="000000"/>
                <w:shd w:val="clear" w:color="auto" w:fill="FFFFFF"/>
              </w:rPr>
              <w:t>Olimpiada wiedzy o św. Maksymilianie;</w:t>
            </w:r>
          </w:p>
          <w:p w:rsidR="000018E7" w:rsidRPr="000018E7" w:rsidRDefault="000018E7" w:rsidP="000018E7">
            <w:pPr>
              <w:pStyle w:val="Akapitzlist"/>
              <w:numPr>
                <w:ilvl w:val="0"/>
                <w:numId w:val="32"/>
              </w:numPr>
            </w:pPr>
            <w:r>
              <w:rPr>
                <w:color w:val="000000"/>
                <w:shd w:val="clear" w:color="auto" w:fill="FFFFFF"/>
              </w:rPr>
              <w:t>Gminny Konkurs Recytatorski IV-VII;</w:t>
            </w:r>
          </w:p>
          <w:p w:rsidR="000018E7" w:rsidRPr="00BF3E06" w:rsidRDefault="000018E7" w:rsidP="000018E7">
            <w:pPr>
              <w:pStyle w:val="Akapitzlist"/>
              <w:numPr>
                <w:ilvl w:val="0"/>
                <w:numId w:val="32"/>
              </w:numPr>
            </w:pPr>
            <w:r>
              <w:rPr>
                <w:color w:val="000000"/>
                <w:shd w:val="clear" w:color="auto" w:fill="FFFFFF"/>
              </w:rPr>
              <w:t>Konkurs plastyczny „Przeczytaliśmy</w:t>
            </w:r>
            <w:r w:rsidR="00BF3E06">
              <w:rPr>
                <w:color w:val="000000"/>
                <w:shd w:val="clear" w:color="auto" w:fill="FFFFFF"/>
              </w:rPr>
              <w:t xml:space="preserve"> – </w:t>
            </w:r>
            <w:r w:rsidR="00BF3E06">
              <w:rPr>
                <w:color w:val="000000"/>
                <w:shd w:val="clear" w:color="auto" w:fill="FFFFFF"/>
              </w:rPr>
              <w:lastRenderedPageBreak/>
              <w:t>namalowaliśmy” – kl. IV-VI (projekt okładki ulubionej książki);</w:t>
            </w:r>
          </w:p>
          <w:p w:rsidR="00BF3E06" w:rsidRPr="00BF3E06" w:rsidRDefault="00BF3E06" w:rsidP="000018E7">
            <w:pPr>
              <w:pStyle w:val="Akapitzlist"/>
              <w:numPr>
                <w:ilvl w:val="0"/>
                <w:numId w:val="32"/>
              </w:numPr>
            </w:pPr>
            <w:r>
              <w:rPr>
                <w:color w:val="000000"/>
                <w:shd w:val="clear" w:color="auto" w:fill="FFFFFF"/>
              </w:rPr>
              <w:t>Konkurs biblioteczny „Czytelnik miesiąca”;</w:t>
            </w:r>
          </w:p>
          <w:p w:rsidR="00BF3E06" w:rsidRPr="00BF3E06" w:rsidRDefault="00BF3E06" w:rsidP="00BF3E06">
            <w:pPr>
              <w:pStyle w:val="Akapitzlist"/>
              <w:numPr>
                <w:ilvl w:val="0"/>
                <w:numId w:val="32"/>
              </w:numPr>
            </w:pPr>
            <w:r>
              <w:rPr>
                <w:color w:val="000000"/>
                <w:shd w:val="clear" w:color="auto" w:fill="FFFFFF"/>
              </w:rPr>
              <w:t>Konkurs biblioteczny „Maraton czytania 2023/2024;</w:t>
            </w:r>
          </w:p>
          <w:p w:rsidR="00221A57" w:rsidRPr="000018E7" w:rsidRDefault="00221A57" w:rsidP="000018E7">
            <w:pPr>
              <w:pStyle w:val="Akapitzlist"/>
              <w:numPr>
                <w:ilvl w:val="0"/>
                <w:numId w:val="32"/>
              </w:numPr>
            </w:pPr>
            <w:r w:rsidRPr="000018E7">
              <w:rPr>
                <w:color w:val="000000"/>
                <w:shd w:val="clear" w:color="auto" w:fill="FFFFFF"/>
              </w:rPr>
              <w:t>Małopolskie konkursy przedmiotowe.</w:t>
            </w:r>
          </w:p>
          <w:p w:rsidR="00266E5E" w:rsidRPr="00114760" w:rsidRDefault="00DC23F6" w:rsidP="001F6664">
            <w:r w:rsidRPr="00114760">
              <w:t>8</w:t>
            </w:r>
            <w:r w:rsidR="00266E5E" w:rsidRPr="00114760">
              <w:t xml:space="preserve">.Wykorzystywanie na lekcjach ciekawych                                     ( aktywizujących ) metod pracy zwłaszcza metody </w:t>
            </w:r>
          </w:p>
          <w:p w:rsidR="00266E5E" w:rsidRPr="00114760" w:rsidRDefault="00266E5E" w:rsidP="001F6664">
            <w:r w:rsidRPr="00114760">
              <w:t>projektu i nowoczesnych środków audiowizualnych celem podniesienia atrakcyjności zajęć.</w:t>
            </w:r>
          </w:p>
          <w:p w:rsidR="00266E5E" w:rsidRPr="00114760" w:rsidRDefault="00DC23F6" w:rsidP="001F6664">
            <w:pPr>
              <w:pStyle w:val="Default"/>
              <w:rPr>
                <w:sz w:val="22"/>
                <w:szCs w:val="22"/>
              </w:rPr>
            </w:pPr>
            <w:r w:rsidRPr="00114760">
              <w:rPr>
                <w:sz w:val="22"/>
                <w:szCs w:val="22"/>
              </w:rPr>
              <w:t>9</w:t>
            </w:r>
            <w:r w:rsidR="00266E5E" w:rsidRPr="00114760">
              <w:rPr>
                <w:sz w:val="22"/>
                <w:szCs w:val="22"/>
              </w:rPr>
              <w:t>. Właściwa i efektywna praca zespołów przedmiotowych i zadaniowych.</w:t>
            </w:r>
          </w:p>
          <w:p w:rsidR="00266E5E" w:rsidRPr="00114760" w:rsidRDefault="00DC23F6" w:rsidP="001F6664">
            <w:pPr>
              <w:pStyle w:val="Default"/>
              <w:rPr>
                <w:sz w:val="22"/>
                <w:szCs w:val="22"/>
              </w:rPr>
            </w:pPr>
            <w:r w:rsidRPr="00114760">
              <w:rPr>
                <w:sz w:val="22"/>
                <w:szCs w:val="22"/>
              </w:rPr>
              <w:t>10</w:t>
            </w:r>
            <w:r w:rsidR="00266E5E" w:rsidRPr="00114760">
              <w:rPr>
                <w:sz w:val="22"/>
                <w:szCs w:val="22"/>
              </w:rPr>
              <w:t>. Doskonalenie metod i form pracy dydaktycznej, wychowawczej i opiekuńczej poprzez udział nauczycieli w różnego typu formach doskonalenia.</w:t>
            </w:r>
          </w:p>
          <w:p w:rsidR="0075763D" w:rsidRPr="00114760" w:rsidRDefault="00DC23F6" w:rsidP="00221A57">
            <w:r w:rsidRPr="00114760">
              <w:t>11</w:t>
            </w:r>
            <w:r w:rsidR="00266E5E" w:rsidRPr="00114760">
              <w:t>. Nauczyciele wspomagają siebie nawzajem                                w organizowaniu i realizacji procesów edukacyjnych poprzez szkolenia w ramach wewnątrzszkolnego doskonalenia nauczycieli.</w:t>
            </w:r>
          </w:p>
          <w:p w:rsidR="00330F6C" w:rsidRPr="0020052E" w:rsidRDefault="00266E5E" w:rsidP="00221A57">
            <w:pPr>
              <w:rPr>
                <w:color w:val="000000" w:themeColor="text1"/>
              </w:rPr>
            </w:pPr>
            <w:r w:rsidRPr="00114760">
              <w:t xml:space="preserve"> </w:t>
            </w:r>
            <w:r w:rsidRPr="0020052E">
              <w:rPr>
                <w:color w:val="000000" w:themeColor="text1"/>
              </w:rPr>
              <w:t>Tematy konferencji szkoleniowych:</w:t>
            </w:r>
          </w:p>
          <w:p w:rsidR="0020052E" w:rsidRPr="0020052E" w:rsidRDefault="0075763D" w:rsidP="0020052E">
            <w:pPr>
              <w:snapToGrid w:val="0"/>
              <w:rPr>
                <w:rFonts w:eastAsia="TimesNewRomanPSMT"/>
              </w:rPr>
            </w:pPr>
            <w:r w:rsidRPr="0020052E">
              <w:rPr>
                <w:color w:val="000000" w:themeColor="text1"/>
              </w:rPr>
              <w:t xml:space="preserve">1. </w:t>
            </w:r>
            <w:r w:rsidR="0020052E" w:rsidRPr="0020052E">
              <w:rPr>
                <w:rStyle w:val="markedcontent"/>
              </w:rPr>
              <w:t>„</w:t>
            </w:r>
            <w:r w:rsidR="0020052E" w:rsidRPr="0020052E">
              <w:rPr>
                <w:rFonts w:eastAsia="TimesNewRomanPSMT"/>
              </w:rPr>
              <w:t>Sztuczna inteligencja – wdrażanie nowych rozwiązań w nauczaniu.</w:t>
            </w:r>
          </w:p>
          <w:p w:rsidR="008472A6" w:rsidRPr="0020052E" w:rsidRDefault="0020052E" w:rsidP="008472A6">
            <w:pPr>
              <w:rPr>
                <w:lang w:eastAsia="ar-SA"/>
              </w:rPr>
            </w:pPr>
            <w:r w:rsidRPr="0020052E">
              <w:rPr>
                <w:color w:val="000000" w:themeColor="text1"/>
              </w:rPr>
              <w:t>2.</w:t>
            </w:r>
            <w:r w:rsidRPr="0020052E">
              <w:rPr>
                <w:lang w:eastAsia="ar-SA"/>
              </w:rPr>
              <w:t xml:space="preserve"> Rozwój aktywności fizycznej dzieci.</w:t>
            </w:r>
          </w:p>
          <w:p w:rsidR="0020052E" w:rsidRPr="0020052E" w:rsidRDefault="0020052E" w:rsidP="008472A6">
            <w:r w:rsidRPr="0020052E">
              <w:rPr>
                <w:lang w:eastAsia="ar-SA"/>
              </w:rPr>
              <w:t xml:space="preserve">3. </w:t>
            </w:r>
            <w:r w:rsidRPr="0020052E">
              <w:t>Odpowiedzialność nauczycieli za bezpieczeństwo uczniów. Konsekwencje naruszenia przepisów prawa, w tym dóbr i praw dziecka. Odpowiedzialność cywilna, karna i dyscyplinarna.</w:t>
            </w:r>
          </w:p>
          <w:p w:rsidR="0020052E" w:rsidRPr="0020052E" w:rsidRDefault="0020052E" w:rsidP="008472A6">
            <w:r w:rsidRPr="0020052E">
              <w:t>4. Rozpoznawanie potrzeb uczniów i sposobów uczenia się, indywidualizacja pracy z uczniem i indywidualizacja procesu edukacyjnego.</w:t>
            </w:r>
          </w:p>
          <w:p w:rsidR="008472A6" w:rsidRDefault="0020052E" w:rsidP="008472A6">
            <w:pPr>
              <w:rPr>
                <w:i/>
              </w:rPr>
            </w:pPr>
            <w:r w:rsidRPr="0020052E">
              <w:t xml:space="preserve">5. Wdrażanie nowych aktów prawnych i zmian w przepisach </w:t>
            </w:r>
            <w:r w:rsidRPr="0020052E">
              <w:rPr>
                <w:i/>
              </w:rPr>
              <w:t>(sukcesywnie do ukazujących się aktów prawnych).</w:t>
            </w:r>
          </w:p>
          <w:p w:rsidR="00C511D7" w:rsidRDefault="00C511D7" w:rsidP="008472A6">
            <w:pPr>
              <w:rPr>
                <w:i/>
              </w:rPr>
            </w:pPr>
          </w:p>
          <w:p w:rsidR="0020052E" w:rsidRPr="0020052E" w:rsidRDefault="0020052E" w:rsidP="008472A6">
            <w:pPr>
              <w:rPr>
                <w:color w:val="000000" w:themeColor="text1"/>
              </w:rPr>
            </w:pPr>
          </w:p>
        </w:tc>
        <w:tc>
          <w:tcPr>
            <w:tcW w:w="2755" w:type="dxa"/>
          </w:tcPr>
          <w:p w:rsidR="00266E5E" w:rsidRPr="00114760" w:rsidRDefault="00266E5E" w:rsidP="001F6664">
            <w:r w:rsidRPr="00114760">
              <w:lastRenderedPageBreak/>
              <w:br/>
              <w:t>Wrzesień</w:t>
            </w:r>
          </w:p>
          <w:p w:rsidR="00266E5E" w:rsidRPr="00114760" w:rsidRDefault="00266E5E" w:rsidP="001F6664"/>
          <w:p w:rsidR="00266E5E" w:rsidRPr="00114760" w:rsidRDefault="00266E5E" w:rsidP="001F6664">
            <w:r w:rsidRPr="00114760">
              <w:t>Na bieżąco</w:t>
            </w:r>
          </w:p>
          <w:p w:rsidR="00266E5E" w:rsidRPr="00114760" w:rsidRDefault="00266E5E" w:rsidP="001F6664"/>
          <w:p w:rsidR="00266E5E" w:rsidRPr="00114760" w:rsidRDefault="00266E5E" w:rsidP="001F6664"/>
          <w:p w:rsidR="00266E5E" w:rsidRPr="00114760" w:rsidRDefault="00266E5E" w:rsidP="001F6664">
            <w:r w:rsidRPr="00114760">
              <w:t>Zgodnie z planem pracy zespołów</w:t>
            </w:r>
          </w:p>
          <w:p w:rsidR="00266E5E" w:rsidRPr="00114760" w:rsidRDefault="00266E5E" w:rsidP="001F6664"/>
          <w:p w:rsidR="00266E5E" w:rsidRPr="00114760" w:rsidRDefault="00266E5E" w:rsidP="001F6664"/>
          <w:p w:rsidR="00266E5E" w:rsidRPr="00114760" w:rsidRDefault="00266E5E" w:rsidP="001F6664">
            <w:r w:rsidRPr="00114760">
              <w:t>Zgodnie z harmonogramem</w:t>
            </w:r>
          </w:p>
          <w:p w:rsidR="00266E5E" w:rsidRPr="00114760" w:rsidRDefault="00266E5E" w:rsidP="001F6664"/>
          <w:p w:rsidR="00266E5E" w:rsidRPr="00114760" w:rsidRDefault="00266E5E" w:rsidP="001F6664"/>
          <w:p w:rsidR="00266E5E" w:rsidRPr="00114760" w:rsidRDefault="00266E5E" w:rsidP="001F6664"/>
          <w:p w:rsidR="00266E5E" w:rsidRPr="00114760" w:rsidRDefault="00266E5E" w:rsidP="001F6664">
            <w:r w:rsidRPr="00114760">
              <w:t>Zgodnie z harmonogramem</w:t>
            </w:r>
          </w:p>
          <w:p w:rsidR="00266E5E" w:rsidRPr="00114760" w:rsidRDefault="00266E5E" w:rsidP="001F6664"/>
          <w:p w:rsidR="00266E5E" w:rsidRPr="00114760" w:rsidRDefault="00266E5E" w:rsidP="001F6664"/>
          <w:p w:rsidR="00330F6C" w:rsidRPr="00114760" w:rsidRDefault="00330F6C" w:rsidP="001F6664"/>
          <w:p w:rsidR="00266E5E" w:rsidRPr="00114760" w:rsidRDefault="00266E5E" w:rsidP="001F6664">
            <w:r w:rsidRPr="00114760">
              <w:t>Luty</w:t>
            </w:r>
          </w:p>
          <w:p w:rsidR="00266E5E" w:rsidRPr="00114760" w:rsidRDefault="00266E5E" w:rsidP="001F6664">
            <w:r w:rsidRPr="00114760">
              <w:t xml:space="preserve">Kwiecień </w:t>
            </w:r>
          </w:p>
          <w:p w:rsidR="00266E5E" w:rsidRPr="00114760" w:rsidRDefault="00266E5E" w:rsidP="001F6664"/>
          <w:p w:rsidR="00330F6C" w:rsidRPr="00114760" w:rsidRDefault="00330F6C" w:rsidP="001F6664"/>
          <w:p w:rsidR="00330F6C" w:rsidRPr="00114760" w:rsidRDefault="00330F6C" w:rsidP="001F6664"/>
          <w:p w:rsidR="00330F6C" w:rsidRPr="00114760" w:rsidRDefault="00330F6C" w:rsidP="001F6664"/>
          <w:p w:rsidR="00330F6C" w:rsidRPr="00114760" w:rsidRDefault="00330F6C" w:rsidP="001F6664"/>
          <w:p w:rsidR="00330F6C" w:rsidRPr="00114760" w:rsidRDefault="00330F6C" w:rsidP="001F6664"/>
          <w:p w:rsidR="00330F6C" w:rsidRPr="00114760" w:rsidRDefault="00330F6C" w:rsidP="001F6664"/>
          <w:p w:rsidR="00330F6C" w:rsidRPr="00114760" w:rsidRDefault="00330F6C" w:rsidP="001F6664"/>
          <w:p w:rsidR="00330F6C" w:rsidRPr="00114760" w:rsidRDefault="00330F6C" w:rsidP="001F6664"/>
          <w:p w:rsidR="00330F6C" w:rsidRPr="00114760" w:rsidRDefault="00330F6C" w:rsidP="001F6664"/>
          <w:p w:rsidR="00330F6C" w:rsidRPr="00114760" w:rsidRDefault="00330F6C" w:rsidP="001F6664"/>
          <w:p w:rsidR="00221A57" w:rsidRPr="00114760" w:rsidRDefault="00221A57" w:rsidP="001F6664"/>
          <w:p w:rsidR="00BF3E06" w:rsidRDefault="00BF3E06" w:rsidP="001F6664"/>
          <w:p w:rsidR="00BF3E06" w:rsidRDefault="00BF3E06" w:rsidP="001F6664"/>
          <w:p w:rsidR="00BF3E06" w:rsidRDefault="00BF3E06" w:rsidP="001F6664"/>
          <w:p w:rsidR="007707C6" w:rsidRPr="00114760" w:rsidRDefault="00BF3E06" w:rsidP="001F6664">
            <w:r>
              <w:t>Wiosna 2024</w:t>
            </w:r>
          </w:p>
          <w:p w:rsidR="00266E5E" w:rsidRPr="00114760" w:rsidRDefault="00266E5E" w:rsidP="001F6664">
            <w:r w:rsidRPr="00114760">
              <w:t xml:space="preserve">Cały rok </w:t>
            </w:r>
          </w:p>
          <w:p w:rsidR="00266E5E" w:rsidRPr="00114760" w:rsidRDefault="00266E5E" w:rsidP="001F6664"/>
          <w:p w:rsidR="0020052E" w:rsidRDefault="00266E5E" w:rsidP="001F6664">
            <w:r w:rsidRPr="00114760">
              <w:t xml:space="preserve"> </w:t>
            </w:r>
          </w:p>
          <w:p w:rsidR="00266E5E" w:rsidRPr="00114760" w:rsidRDefault="00266E5E" w:rsidP="001F6664">
            <w:r w:rsidRPr="00114760">
              <w:t>Cały rok</w:t>
            </w:r>
          </w:p>
          <w:p w:rsidR="00266E5E" w:rsidRPr="00114760" w:rsidRDefault="00266E5E" w:rsidP="001F6664"/>
          <w:p w:rsidR="00266E5E" w:rsidRPr="00114760" w:rsidRDefault="00266E5E" w:rsidP="001F6664">
            <w:r w:rsidRPr="00114760">
              <w:t>Cały rok, zgodnie z planem doskonalenia</w:t>
            </w:r>
          </w:p>
          <w:p w:rsidR="00330F6C" w:rsidRPr="00114760" w:rsidRDefault="00330F6C" w:rsidP="001F6664"/>
          <w:p w:rsidR="00330F6C" w:rsidRPr="00114760" w:rsidRDefault="00330F6C" w:rsidP="001F6664"/>
          <w:p w:rsidR="0020052E" w:rsidRDefault="0020052E" w:rsidP="001F6664"/>
          <w:p w:rsidR="0020052E" w:rsidRDefault="0020052E" w:rsidP="001F6664"/>
          <w:p w:rsidR="0020052E" w:rsidRDefault="0020052E" w:rsidP="001F6664"/>
          <w:p w:rsidR="00B463C4" w:rsidRDefault="00B463C4" w:rsidP="001F6664"/>
          <w:p w:rsidR="0020052E" w:rsidRDefault="0020052E" w:rsidP="001F6664"/>
          <w:p w:rsidR="00330F6C" w:rsidRPr="0020052E" w:rsidRDefault="0020052E" w:rsidP="001F6664">
            <w:r w:rsidRPr="0020052E">
              <w:t xml:space="preserve">Agnieszka </w:t>
            </w:r>
            <w:proofErr w:type="spellStart"/>
            <w:r w:rsidRPr="0020052E">
              <w:t>Gargula</w:t>
            </w:r>
            <w:proofErr w:type="spellEnd"/>
          </w:p>
          <w:p w:rsidR="00114760" w:rsidRPr="0020052E" w:rsidRDefault="00114760" w:rsidP="002929F6"/>
          <w:p w:rsidR="00BF3E06" w:rsidRPr="0020052E" w:rsidRDefault="0020052E" w:rsidP="002929F6">
            <w:r w:rsidRPr="0020052E">
              <w:t>Grzegorz Nagel</w:t>
            </w:r>
          </w:p>
          <w:p w:rsidR="00B463C4" w:rsidRDefault="00B463C4" w:rsidP="002929F6"/>
          <w:p w:rsidR="0020052E" w:rsidRDefault="0020052E" w:rsidP="002929F6">
            <w:r w:rsidRPr="0020052E">
              <w:t xml:space="preserve">Przemysław </w:t>
            </w:r>
            <w:proofErr w:type="spellStart"/>
            <w:r w:rsidRPr="0020052E">
              <w:t>Wopiński</w:t>
            </w:r>
            <w:proofErr w:type="spellEnd"/>
          </w:p>
          <w:p w:rsidR="0020052E" w:rsidRPr="0020052E" w:rsidRDefault="0020052E" w:rsidP="002929F6"/>
          <w:p w:rsidR="0020052E" w:rsidRPr="0020052E" w:rsidRDefault="0020052E" w:rsidP="002929F6"/>
          <w:p w:rsidR="00B463C4" w:rsidRDefault="00B463C4" w:rsidP="002929F6"/>
          <w:p w:rsidR="0020052E" w:rsidRPr="0020052E" w:rsidRDefault="0020052E" w:rsidP="002929F6">
            <w:r w:rsidRPr="0020052E">
              <w:t>Małgorzata Wojna</w:t>
            </w:r>
          </w:p>
          <w:p w:rsidR="0020052E" w:rsidRDefault="0020052E" w:rsidP="002929F6">
            <w:pPr>
              <w:rPr>
                <w:sz w:val="24"/>
                <w:szCs w:val="24"/>
              </w:rPr>
            </w:pPr>
          </w:p>
          <w:p w:rsidR="0020052E" w:rsidRPr="0020052E" w:rsidRDefault="0020052E" w:rsidP="002929F6">
            <w:r w:rsidRPr="0020052E">
              <w:t>Dyrektor</w:t>
            </w:r>
          </w:p>
        </w:tc>
        <w:tc>
          <w:tcPr>
            <w:tcW w:w="2883" w:type="dxa"/>
          </w:tcPr>
          <w:p w:rsidR="00266E5E" w:rsidRPr="00114760" w:rsidRDefault="00266E5E" w:rsidP="001F6664">
            <w:r w:rsidRPr="00114760">
              <w:lastRenderedPageBreak/>
              <w:br/>
              <w:t xml:space="preserve">Nauczyciele </w:t>
            </w:r>
          </w:p>
          <w:p w:rsidR="00266E5E" w:rsidRPr="00114760" w:rsidRDefault="00266E5E" w:rsidP="001F6664"/>
          <w:p w:rsidR="00266E5E" w:rsidRPr="00114760" w:rsidRDefault="00266E5E" w:rsidP="001F6664">
            <w:r w:rsidRPr="00114760">
              <w:t>Nauczyciele, zespoły zadaniowe</w:t>
            </w:r>
          </w:p>
          <w:p w:rsidR="00266E5E" w:rsidRPr="00114760" w:rsidRDefault="00266E5E" w:rsidP="001F6664"/>
          <w:p w:rsidR="00266E5E" w:rsidRPr="00114760" w:rsidRDefault="00266E5E" w:rsidP="001F6664">
            <w:r w:rsidRPr="00114760">
              <w:t>Nauczyciele</w:t>
            </w:r>
          </w:p>
          <w:p w:rsidR="00266E5E" w:rsidRPr="00114760" w:rsidRDefault="00266E5E" w:rsidP="001F6664"/>
          <w:p w:rsidR="00266E5E" w:rsidRPr="00114760" w:rsidRDefault="00266E5E" w:rsidP="001F6664"/>
          <w:p w:rsidR="00266E5E" w:rsidRPr="00114760" w:rsidRDefault="00266E5E" w:rsidP="001F6664"/>
          <w:p w:rsidR="00266E5E" w:rsidRPr="00114760" w:rsidRDefault="00266E5E" w:rsidP="001F6664">
            <w:r w:rsidRPr="00114760">
              <w:t>Wszyscy nauczyciele</w:t>
            </w:r>
          </w:p>
          <w:p w:rsidR="00266E5E" w:rsidRPr="00114760" w:rsidRDefault="00266E5E" w:rsidP="001F6664"/>
          <w:p w:rsidR="00266E5E" w:rsidRPr="00114760" w:rsidRDefault="00266E5E" w:rsidP="001F6664"/>
          <w:p w:rsidR="00266E5E" w:rsidRPr="00114760" w:rsidRDefault="00266E5E" w:rsidP="001F6664"/>
          <w:p w:rsidR="00266E5E" w:rsidRPr="00114760" w:rsidRDefault="00266E5E" w:rsidP="001F6664">
            <w:r w:rsidRPr="00114760">
              <w:t>Wszyscy nauczyciele</w:t>
            </w:r>
          </w:p>
          <w:p w:rsidR="00266E5E" w:rsidRPr="00114760" w:rsidRDefault="00266E5E" w:rsidP="001F6664">
            <w:r w:rsidRPr="00114760">
              <w:t xml:space="preserve">                                                                            </w:t>
            </w:r>
          </w:p>
          <w:p w:rsidR="00266E5E" w:rsidRPr="00114760" w:rsidRDefault="00266E5E" w:rsidP="001F6664"/>
          <w:p w:rsidR="00330F6C" w:rsidRPr="00114760" w:rsidRDefault="00330F6C" w:rsidP="001F6664"/>
          <w:p w:rsidR="00266E5E" w:rsidRPr="00114760" w:rsidRDefault="00266E5E" w:rsidP="001F6664">
            <w:r w:rsidRPr="00114760">
              <w:t>Nauczyciel j. polskiego / ed. polonistycznej</w:t>
            </w:r>
          </w:p>
          <w:p w:rsidR="00330F6C" w:rsidRPr="00114760" w:rsidRDefault="00266E5E" w:rsidP="001F6664">
            <w:r w:rsidRPr="00114760">
              <w:t>Nauczyciel j. polskiego / ed. polonistycznej</w:t>
            </w:r>
            <w:r w:rsidR="000018E7">
              <w:t>;</w:t>
            </w:r>
          </w:p>
          <w:p w:rsidR="00330F6C" w:rsidRPr="00114760" w:rsidRDefault="00221A57" w:rsidP="001F6664">
            <w:r w:rsidRPr="00114760">
              <w:t>Wychowawcy klas 0-VIII</w:t>
            </w:r>
          </w:p>
          <w:p w:rsidR="00330F6C" w:rsidRPr="00114760" w:rsidRDefault="00221A57" w:rsidP="001F6664">
            <w:r w:rsidRPr="00114760">
              <w:t>Ks. K. Piłat</w:t>
            </w:r>
          </w:p>
          <w:p w:rsidR="00221A57" w:rsidRPr="00114760" w:rsidRDefault="00221A57" w:rsidP="00221A57">
            <w:proofErr w:type="spellStart"/>
            <w:r w:rsidRPr="00114760">
              <w:t>A.Gargula</w:t>
            </w:r>
            <w:proofErr w:type="spellEnd"/>
          </w:p>
          <w:p w:rsidR="00221A57" w:rsidRPr="00114760" w:rsidRDefault="00221A57" w:rsidP="001F6664"/>
          <w:p w:rsidR="007707C6" w:rsidRPr="00114760" w:rsidRDefault="007707C6" w:rsidP="001F6664">
            <w:r w:rsidRPr="00114760">
              <w:t>Ks. K. Piłat, J. Martyna</w:t>
            </w:r>
          </w:p>
          <w:p w:rsidR="007707C6" w:rsidRPr="00114760" w:rsidRDefault="000018E7" w:rsidP="001F6664">
            <w:r>
              <w:t xml:space="preserve">P. </w:t>
            </w:r>
            <w:proofErr w:type="spellStart"/>
            <w:r>
              <w:t>Wopiński</w:t>
            </w:r>
            <w:proofErr w:type="spellEnd"/>
          </w:p>
          <w:p w:rsidR="00BF3E06" w:rsidRDefault="00BF3E06" w:rsidP="001F6664"/>
          <w:p w:rsidR="00BF3E06" w:rsidRDefault="00BF3E06" w:rsidP="001F6664">
            <w:r>
              <w:t>Z. Krawczyk</w:t>
            </w:r>
          </w:p>
          <w:p w:rsidR="00BF3E06" w:rsidRDefault="00BF3E06" w:rsidP="00BF3E06">
            <w:r>
              <w:lastRenderedPageBreak/>
              <w:t>Z. Krawczyk</w:t>
            </w:r>
          </w:p>
          <w:p w:rsidR="00BF3E06" w:rsidRDefault="00BF3E06" w:rsidP="001F6664"/>
          <w:p w:rsidR="00BF3E06" w:rsidRDefault="00BF3E06" w:rsidP="001F6664">
            <w:r>
              <w:t>Z. Krawczyk</w:t>
            </w:r>
          </w:p>
          <w:p w:rsidR="00BF3E06" w:rsidRDefault="00BF3E06" w:rsidP="001F6664"/>
          <w:p w:rsidR="00BF3E06" w:rsidRDefault="00BF3E06" w:rsidP="001F6664"/>
          <w:p w:rsidR="007707C6" w:rsidRPr="00114760" w:rsidRDefault="000018E7" w:rsidP="001F6664">
            <w:proofErr w:type="spellStart"/>
            <w:r>
              <w:t>n-ele</w:t>
            </w:r>
            <w:proofErr w:type="spellEnd"/>
            <w:r>
              <w:t xml:space="preserve"> poszczególnych przedmiotów</w:t>
            </w:r>
          </w:p>
          <w:p w:rsidR="007707C6" w:rsidRPr="00114760" w:rsidRDefault="007707C6" w:rsidP="001F6664"/>
          <w:p w:rsidR="00BF3E06" w:rsidRDefault="00BF3E06" w:rsidP="001F6664"/>
          <w:p w:rsidR="00221A57" w:rsidRPr="00114760" w:rsidRDefault="00221A57" w:rsidP="001F6664">
            <w:proofErr w:type="spellStart"/>
            <w:r w:rsidRPr="00114760">
              <w:t>n-ele</w:t>
            </w:r>
            <w:proofErr w:type="spellEnd"/>
            <w:r w:rsidRPr="00114760">
              <w:t xml:space="preserve"> poszczególnych przedmiotów</w:t>
            </w:r>
          </w:p>
          <w:p w:rsidR="00221A57" w:rsidRPr="00114760" w:rsidRDefault="00221A57" w:rsidP="001F6664"/>
          <w:p w:rsidR="00330F6C" w:rsidRPr="00114760" w:rsidRDefault="00330F6C" w:rsidP="001F6664"/>
          <w:p w:rsidR="00266E5E" w:rsidRPr="00114760" w:rsidRDefault="00266E5E" w:rsidP="001F6664">
            <w:r w:rsidRPr="00114760">
              <w:t xml:space="preserve">Wszyscy nauczyciele </w:t>
            </w:r>
          </w:p>
          <w:p w:rsidR="00266E5E" w:rsidRPr="00114760" w:rsidRDefault="00266E5E" w:rsidP="001F6664"/>
          <w:p w:rsidR="00BF3E06" w:rsidRDefault="00BF3E06" w:rsidP="001F6664"/>
          <w:p w:rsidR="00BF3E06" w:rsidRDefault="00BF3E06" w:rsidP="001F6664"/>
          <w:p w:rsidR="00266E5E" w:rsidRPr="00114760" w:rsidRDefault="00266E5E" w:rsidP="001F6664">
            <w:r w:rsidRPr="00114760">
              <w:t>Wszyscy nauczyciele</w:t>
            </w:r>
          </w:p>
          <w:p w:rsidR="00266E5E" w:rsidRPr="00114760" w:rsidRDefault="00266E5E" w:rsidP="001F6664"/>
          <w:p w:rsidR="00266E5E" w:rsidRDefault="00266E5E" w:rsidP="001F6664"/>
          <w:p w:rsidR="00114760" w:rsidRPr="0020052E" w:rsidRDefault="0020052E" w:rsidP="002929F6">
            <w:r w:rsidRPr="0020052E">
              <w:t>10.2023</w:t>
            </w:r>
          </w:p>
          <w:p w:rsidR="0020052E" w:rsidRPr="0020052E" w:rsidRDefault="0020052E" w:rsidP="002929F6"/>
          <w:p w:rsidR="0020052E" w:rsidRPr="0020052E" w:rsidRDefault="0020052E" w:rsidP="002929F6">
            <w:r w:rsidRPr="0020052E">
              <w:t>11.2023</w:t>
            </w:r>
          </w:p>
          <w:p w:rsidR="00B463C4" w:rsidRDefault="00B463C4" w:rsidP="002929F6"/>
          <w:p w:rsidR="0020052E" w:rsidRPr="0020052E" w:rsidRDefault="0020052E" w:rsidP="002929F6">
            <w:r w:rsidRPr="0020052E">
              <w:t>01.2024</w:t>
            </w:r>
          </w:p>
          <w:p w:rsidR="0020052E" w:rsidRPr="0020052E" w:rsidRDefault="0020052E" w:rsidP="002929F6"/>
          <w:p w:rsidR="0020052E" w:rsidRPr="0020052E" w:rsidRDefault="0020052E" w:rsidP="002929F6"/>
          <w:p w:rsidR="00B463C4" w:rsidRDefault="00B463C4" w:rsidP="002929F6"/>
          <w:p w:rsidR="0020052E" w:rsidRPr="0020052E" w:rsidRDefault="0020052E" w:rsidP="002929F6">
            <w:r w:rsidRPr="0020052E">
              <w:t>05. 2024</w:t>
            </w:r>
          </w:p>
          <w:p w:rsidR="0020052E" w:rsidRPr="0020052E" w:rsidRDefault="0020052E" w:rsidP="002929F6"/>
          <w:p w:rsidR="0020052E" w:rsidRPr="00114760" w:rsidRDefault="0020052E" w:rsidP="002929F6">
            <w:r w:rsidRPr="0020052E">
              <w:t>wg potrzeb</w:t>
            </w:r>
          </w:p>
        </w:tc>
        <w:tc>
          <w:tcPr>
            <w:tcW w:w="1372" w:type="dxa"/>
          </w:tcPr>
          <w:p w:rsidR="00266E5E" w:rsidRPr="00114760" w:rsidRDefault="00266E5E" w:rsidP="001F6664">
            <w:pPr>
              <w:rPr>
                <w:b/>
              </w:rPr>
            </w:pPr>
          </w:p>
        </w:tc>
      </w:tr>
      <w:tr w:rsidR="00266E5E" w:rsidRPr="00114760" w:rsidTr="00266E5E">
        <w:tc>
          <w:tcPr>
            <w:tcW w:w="2062" w:type="dxa"/>
          </w:tcPr>
          <w:p w:rsidR="00266E5E" w:rsidRPr="00114760" w:rsidRDefault="00266E5E" w:rsidP="001F6664">
            <w:pPr>
              <w:rPr>
                <w:b/>
              </w:rPr>
            </w:pPr>
            <w:r w:rsidRPr="00114760">
              <w:rPr>
                <w:b/>
              </w:rPr>
              <w:lastRenderedPageBreak/>
              <w:t>2.Uczniowie nabywają wiadomości                           i umiejętności określone                              w podstawie programowej.</w:t>
            </w:r>
          </w:p>
        </w:tc>
        <w:tc>
          <w:tcPr>
            <w:tcW w:w="5148" w:type="dxa"/>
          </w:tcPr>
          <w:p w:rsidR="001F6664" w:rsidRPr="00114760" w:rsidRDefault="001F6664" w:rsidP="001F6664">
            <w:r w:rsidRPr="00114760">
              <w:t>1.</w:t>
            </w:r>
            <w:r w:rsidR="00266E5E" w:rsidRPr="00114760">
              <w:t>Dostosowanie programów nauczania do możliwości                   i aspiracji uczniów  poprzez analizę i weryfikację szkolnego zestawu programów nauczania i stopnia realizacji podstawy programowej .</w:t>
            </w:r>
            <w:r w:rsidR="00266E5E" w:rsidRPr="00114760">
              <w:br/>
            </w:r>
          </w:p>
          <w:p w:rsidR="00C4032C" w:rsidRPr="00114760" w:rsidRDefault="001F6664" w:rsidP="001F6664">
            <w:r w:rsidRPr="00114760">
              <w:t>2.Diagnoza przedszkolna wstępna i końcowa.</w:t>
            </w:r>
            <w:r w:rsidR="00C4032C" w:rsidRPr="00114760">
              <w:t xml:space="preserve"> Klasy 0 i klasy I</w:t>
            </w:r>
            <w:r w:rsidR="005A2F8E" w:rsidRPr="00114760">
              <w:t>.</w:t>
            </w:r>
          </w:p>
          <w:p w:rsidR="001F6664" w:rsidRPr="00114760" w:rsidRDefault="001F6664" w:rsidP="001F6664"/>
          <w:p w:rsidR="001F6664" w:rsidRPr="00114760" w:rsidRDefault="001F6664" w:rsidP="001F6664">
            <w:r w:rsidRPr="00114760">
              <w:t xml:space="preserve">3. Ocena dojrzałości szkolnej. </w:t>
            </w:r>
          </w:p>
          <w:p w:rsidR="005A2F8E" w:rsidRPr="00114760" w:rsidRDefault="005A2F8E" w:rsidP="001F6664"/>
          <w:p w:rsidR="001F6664" w:rsidRPr="00114760" w:rsidRDefault="001F6664" w:rsidP="001F6664">
            <w:r w:rsidRPr="00114760">
              <w:t>4</w:t>
            </w:r>
            <w:r w:rsidR="00266E5E" w:rsidRPr="00114760">
              <w:t xml:space="preserve">. </w:t>
            </w:r>
            <w:r w:rsidRPr="00114760">
              <w:t>Badanie wyników nauczania tzw. diagnoza na wejściu z j. polskiego, j. angielskiego, matematyki</w:t>
            </w:r>
            <w:r w:rsidR="00DC23F6" w:rsidRPr="00114760">
              <w:t xml:space="preserve"> dla uczniów kl. I</w:t>
            </w:r>
            <w:r w:rsidR="00E87771" w:rsidRPr="00114760">
              <w:t>, IV</w:t>
            </w:r>
            <w:r w:rsidR="00BF3E06">
              <w:t xml:space="preserve">, </w:t>
            </w:r>
            <w:r w:rsidR="00C4032C" w:rsidRPr="00114760">
              <w:t>.</w:t>
            </w:r>
          </w:p>
          <w:p w:rsidR="00221A57" w:rsidRPr="00114760" w:rsidRDefault="00221A57" w:rsidP="001F6664">
            <w:r w:rsidRPr="00114760">
              <w:t>Sprawdzian Trzecioklasisty.</w:t>
            </w:r>
          </w:p>
          <w:p w:rsidR="001F6664" w:rsidRPr="00114760" w:rsidRDefault="001F6664" w:rsidP="001F6664"/>
          <w:p w:rsidR="00266E5E" w:rsidRPr="00114760" w:rsidRDefault="001F6664" w:rsidP="001F6664">
            <w:r w:rsidRPr="00114760">
              <w:t>5.</w:t>
            </w:r>
            <w:r w:rsidR="00266E5E" w:rsidRPr="00114760">
              <w:t xml:space="preserve">Rozwijanie  zainteresowań uczniów poprzez </w:t>
            </w:r>
            <w:r w:rsidR="00221A57" w:rsidRPr="00114760">
              <w:t xml:space="preserve">udział w zajęciach rozwijających, </w:t>
            </w:r>
            <w:r w:rsidR="00266E5E" w:rsidRPr="00114760">
              <w:t xml:space="preserve">pogadanki na zajęciach z wychowawcą, spotkania z ciekawymi ludźmi. </w:t>
            </w:r>
            <w:r w:rsidR="007670BD" w:rsidRPr="00114760">
              <w:t>Kształtowanie właściwej samooceny i charakteru.</w:t>
            </w:r>
          </w:p>
          <w:p w:rsidR="00266E5E" w:rsidRPr="00114760" w:rsidRDefault="00266E5E" w:rsidP="001F6664"/>
          <w:p w:rsidR="00266E5E" w:rsidRPr="00114760" w:rsidRDefault="001F6664" w:rsidP="001F6664">
            <w:r w:rsidRPr="00114760">
              <w:t>6</w:t>
            </w:r>
            <w:r w:rsidR="00266E5E" w:rsidRPr="00114760">
              <w:t>. Przygotowywanie uczniów do różnego rodzaju konkursów przedmiotowych, tematycznych i zawodów sportowych.</w:t>
            </w:r>
          </w:p>
          <w:p w:rsidR="00266E5E" w:rsidRPr="00114760" w:rsidRDefault="00266E5E" w:rsidP="001F6664"/>
          <w:p w:rsidR="00266E5E" w:rsidRPr="00114760" w:rsidRDefault="001F6664" w:rsidP="001F6664">
            <w:r w:rsidRPr="00114760">
              <w:t>7</w:t>
            </w:r>
            <w:r w:rsidR="00266E5E" w:rsidRPr="00114760">
              <w:t xml:space="preserve">. Realizacja w szkole </w:t>
            </w:r>
            <w:r w:rsidR="005846BE">
              <w:t xml:space="preserve">akcji, </w:t>
            </w:r>
            <w:r w:rsidR="00266E5E" w:rsidRPr="00114760">
              <w:t>programów i projektów edukacyjnych:</w:t>
            </w:r>
          </w:p>
          <w:p w:rsidR="00C4032C" w:rsidRPr="00114760" w:rsidRDefault="00C4032C" w:rsidP="00C4032C">
            <w:r w:rsidRPr="00114760">
              <w:t>-„Akademia Bezpiecznego Puchatka”,</w:t>
            </w:r>
          </w:p>
          <w:p w:rsidR="00C4032C" w:rsidRPr="00114760" w:rsidRDefault="00C4032C" w:rsidP="00C4032C">
            <w:r w:rsidRPr="00114760">
              <w:t>„Nie pal przy mnie proszę”,</w:t>
            </w:r>
          </w:p>
          <w:p w:rsidR="00266E5E" w:rsidRPr="00114760" w:rsidRDefault="00266E5E" w:rsidP="001F6664">
            <w:r w:rsidRPr="00114760">
              <w:t>- Program „Owoce w szkole”</w:t>
            </w:r>
            <w:r w:rsidR="00C4032C" w:rsidRPr="00114760">
              <w:t>,</w:t>
            </w:r>
          </w:p>
          <w:p w:rsidR="00266E5E" w:rsidRPr="00114760" w:rsidRDefault="00266E5E" w:rsidP="001F6664">
            <w:r w:rsidRPr="00114760">
              <w:t>- Program „Szklanka mleka”</w:t>
            </w:r>
            <w:r w:rsidR="00C4032C" w:rsidRPr="00114760">
              <w:t>,</w:t>
            </w:r>
          </w:p>
          <w:p w:rsidR="00266E5E" w:rsidRPr="00114760" w:rsidRDefault="00266E5E" w:rsidP="001F6664">
            <w:r w:rsidRPr="00114760">
              <w:t>- „Czyste powietrze</w:t>
            </w:r>
            <w:r w:rsidR="008472A6">
              <w:t xml:space="preserve"> wokół nas</w:t>
            </w:r>
            <w:r w:rsidRPr="00114760">
              <w:t>”</w:t>
            </w:r>
            <w:r w:rsidR="00C4032C" w:rsidRPr="00114760">
              <w:t>,</w:t>
            </w:r>
          </w:p>
          <w:p w:rsidR="00266E5E" w:rsidRPr="00114760" w:rsidRDefault="00266E5E" w:rsidP="001F6664">
            <w:r w:rsidRPr="00114760">
              <w:t>- „</w:t>
            </w:r>
            <w:r w:rsidR="00221A57" w:rsidRPr="00114760">
              <w:t>Wybierz życie – pierwszy krok</w:t>
            </w:r>
            <w:r w:rsidRPr="00114760">
              <w:t>”</w:t>
            </w:r>
            <w:r w:rsidR="00C4032C" w:rsidRPr="00114760">
              <w:t>,</w:t>
            </w:r>
          </w:p>
          <w:p w:rsidR="00C4032C" w:rsidRPr="00114760" w:rsidRDefault="00266E5E" w:rsidP="00C4032C">
            <w:r w:rsidRPr="00114760">
              <w:t>- „</w:t>
            </w:r>
            <w:r w:rsidR="00C4032C" w:rsidRPr="00114760">
              <w:t>Bieg po zdrowie</w:t>
            </w:r>
            <w:r w:rsidRPr="00114760">
              <w:t>”</w:t>
            </w:r>
            <w:bookmarkStart w:id="0" w:name="_GoBack"/>
            <w:bookmarkEnd w:id="0"/>
            <w:r w:rsidR="00C4032C" w:rsidRPr="00114760">
              <w:t>,</w:t>
            </w:r>
          </w:p>
          <w:p w:rsidR="00C4032C" w:rsidRPr="00114760" w:rsidRDefault="00221A57" w:rsidP="00C4032C">
            <w:r w:rsidRPr="00114760">
              <w:t>- „Polska pamięta</w:t>
            </w:r>
            <w:r w:rsidR="00115DC6" w:rsidRPr="00114760">
              <w:t>”,</w:t>
            </w:r>
          </w:p>
          <w:p w:rsidR="00F66B1B" w:rsidRDefault="00115DC6" w:rsidP="00C4032C">
            <w:r w:rsidRPr="00114760">
              <w:t xml:space="preserve">- </w:t>
            </w:r>
            <w:r w:rsidR="00221A57" w:rsidRPr="00114760">
              <w:t>„Czytanie ma moc</w:t>
            </w:r>
            <w:r w:rsidR="00C4032C" w:rsidRPr="00114760">
              <w:t>”</w:t>
            </w:r>
            <w:r w:rsidRPr="00114760">
              <w:t>,</w:t>
            </w:r>
          </w:p>
          <w:p w:rsidR="00B463C4" w:rsidRPr="00114760" w:rsidRDefault="00B463C4" w:rsidP="00C4032C">
            <w:r>
              <w:lastRenderedPageBreak/>
              <w:t>- „Skąd się biorą produkty ekologiczne?”</w:t>
            </w:r>
          </w:p>
          <w:p w:rsidR="00114760" w:rsidRDefault="00114760" w:rsidP="00C4032C">
            <w:r>
              <w:t>- „Kubusiowi Przyjaciele Natury” – program edukacyjny dla klas 0-III,</w:t>
            </w:r>
          </w:p>
          <w:p w:rsidR="00114760" w:rsidRDefault="005846BE" w:rsidP="00C4032C">
            <w:r>
              <w:t>- „Wkręceni w czytanie” – projekt biblioteczny;</w:t>
            </w:r>
          </w:p>
          <w:p w:rsidR="005846BE" w:rsidRDefault="005846BE" w:rsidP="00C4032C">
            <w:r>
              <w:t>- A</w:t>
            </w:r>
            <w:r w:rsidR="00B463C4">
              <w:t>kcja „Zaczytana Dwójka”,</w:t>
            </w:r>
          </w:p>
          <w:p w:rsidR="00B463C4" w:rsidRDefault="00B463C4" w:rsidP="00B463C4">
            <w:r>
              <w:t xml:space="preserve">- </w:t>
            </w:r>
            <w:r w:rsidRPr="00114760">
              <w:t>Innowacja pedagogiczna w klasach V-VI z języka</w:t>
            </w:r>
            <w:r>
              <w:t xml:space="preserve"> angielskiego i polskiego „Zapożyczenia z języków obcych funkcjonujące w sieci i przechodzące do użytku w życiu codziennym”,</w:t>
            </w:r>
          </w:p>
          <w:p w:rsidR="00B463C4" w:rsidRDefault="00B463C4" w:rsidP="00B463C4">
            <w:r w:rsidRPr="00114760">
              <w:t xml:space="preserve">-Innowacja – Elementy języka łacińskiego na </w:t>
            </w:r>
            <w:r>
              <w:t>lekcjach religii /klasy V-VII/,</w:t>
            </w:r>
          </w:p>
          <w:p w:rsidR="00C4032C" w:rsidRPr="00114760" w:rsidRDefault="00C4032C" w:rsidP="00C4032C"/>
        </w:tc>
        <w:tc>
          <w:tcPr>
            <w:tcW w:w="2755" w:type="dxa"/>
          </w:tcPr>
          <w:p w:rsidR="00266E5E" w:rsidRDefault="005846BE" w:rsidP="001F6664">
            <w:r>
              <w:lastRenderedPageBreak/>
              <w:t>Kwiecień</w:t>
            </w:r>
          </w:p>
          <w:p w:rsidR="005846BE" w:rsidRDefault="005846BE" w:rsidP="001F6664"/>
          <w:p w:rsidR="005846BE" w:rsidRDefault="005846BE" w:rsidP="001F6664"/>
          <w:p w:rsidR="005846BE" w:rsidRPr="00114760" w:rsidRDefault="005846BE" w:rsidP="001F6664"/>
          <w:p w:rsidR="002929F6" w:rsidRPr="00114760" w:rsidRDefault="002929F6" w:rsidP="001F6664"/>
          <w:p w:rsidR="00266E5E" w:rsidRPr="00114760" w:rsidRDefault="001F6664" w:rsidP="001F6664">
            <w:r w:rsidRPr="00114760">
              <w:t xml:space="preserve">Październik – listopad, kwiecień </w:t>
            </w:r>
          </w:p>
          <w:p w:rsidR="005846BE" w:rsidRDefault="005846BE" w:rsidP="001F6664"/>
          <w:p w:rsidR="001F6664" w:rsidRPr="00114760" w:rsidRDefault="001F6664" w:rsidP="001F6664">
            <w:r w:rsidRPr="00114760">
              <w:t xml:space="preserve">Kwiecień </w:t>
            </w:r>
          </w:p>
          <w:p w:rsidR="005A2F8E" w:rsidRPr="00114760" w:rsidRDefault="005A2F8E" w:rsidP="001F6664"/>
          <w:p w:rsidR="001F6664" w:rsidRPr="00114760" w:rsidRDefault="00D232E3" w:rsidP="001F6664">
            <w:r w:rsidRPr="00114760">
              <w:t xml:space="preserve">Wrzesień </w:t>
            </w:r>
          </w:p>
          <w:p w:rsidR="00D232E3" w:rsidRDefault="00C4032C" w:rsidP="001F6664">
            <w:r w:rsidRPr="00114760">
              <w:t xml:space="preserve">Maj </w:t>
            </w:r>
          </w:p>
          <w:p w:rsidR="00BF3E06" w:rsidRPr="00114760" w:rsidRDefault="00BF3E06" w:rsidP="001F6664"/>
          <w:p w:rsidR="00221A57" w:rsidRPr="00114760" w:rsidRDefault="00BF3E06" w:rsidP="001F6664">
            <w:r>
              <w:t>Maj</w:t>
            </w:r>
          </w:p>
          <w:p w:rsidR="00221A57" w:rsidRPr="00114760" w:rsidRDefault="00221A57" w:rsidP="001F6664"/>
          <w:p w:rsidR="00266E5E" w:rsidRPr="00114760" w:rsidRDefault="00266E5E" w:rsidP="001F6664">
            <w:r w:rsidRPr="00114760">
              <w:t>Cały rok</w:t>
            </w:r>
          </w:p>
          <w:p w:rsidR="00266E5E" w:rsidRPr="00114760" w:rsidRDefault="00266E5E" w:rsidP="001F6664">
            <w:r w:rsidRPr="00114760">
              <w:br/>
            </w:r>
          </w:p>
          <w:p w:rsidR="00266E5E" w:rsidRPr="00114760" w:rsidRDefault="00266E5E" w:rsidP="001F6664"/>
          <w:p w:rsidR="007670BD" w:rsidRPr="00114760" w:rsidRDefault="007670BD" w:rsidP="001F6664"/>
          <w:p w:rsidR="00266E5E" w:rsidRPr="00114760" w:rsidRDefault="00266E5E" w:rsidP="001F6664">
            <w:r w:rsidRPr="00114760">
              <w:t>Zgodnie z harmonogramem konkursów</w:t>
            </w:r>
          </w:p>
          <w:p w:rsidR="00266E5E" w:rsidRPr="00114760" w:rsidRDefault="00266E5E" w:rsidP="001F6664"/>
          <w:p w:rsidR="00266E5E" w:rsidRPr="00114760" w:rsidRDefault="00266E5E" w:rsidP="001F6664"/>
          <w:p w:rsidR="00266E5E" w:rsidRPr="00114760" w:rsidRDefault="00266E5E" w:rsidP="001F6664"/>
          <w:p w:rsidR="00DC23F6" w:rsidRPr="00114760" w:rsidRDefault="00266E5E" w:rsidP="001F6664">
            <w:r w:rsidRPr="00114760">
              <w:t xml:space="preserve">  </w:t>
            </w:r>
          </w:p>
          <w:p w:rsidR="00C4032C" w:rsidRPr="00114760" w:rsidRDefault="00C4032C" w:rsidP="00C4032C">
            <w:r w:rsidRPr="00114760">
              <w:t>Październik/ grudzień</w:t>
            </w:r>
          </w:p>
          <w:p w:rsidR="00C4032C" w:rsidRPr="00114760" w:rsidRDefault="008472A6" w:rsidP="00C4032C">
            <w:r>
              <w:t>Wiosna 2024</w:t>
            </w:r>
          </w:p>
          <w:p w:rsidR="00266E5E" w:rsidRPr="00114760" w:rsidRDefault="00266E5E" w:rsidP="001F6664">
            <w:r w:rsidRPr="00114760">
              <w:t>Cały rok</w:t>
            </w:r>
          </w:p>
          <w:p w:rsidR="00266E5E" w:rsidRPr="00114760" w:rsidRDefault="00266E5E" w:rsidP="001F6664">
            <w:r w:rsidRPr="00114760">
              <w:t>Cały rok</w:t>
            </w:r>
          </w:p>
          <w:p w:rsidR="00266E5E" w:rsidRPr="00114760" w:rsidRDefault="001F6664" w:rsidP="001F6664">
            <w:r w:rsidRPr="00114760">
              <w:t>P</w:t>
            </w:r>
            <w:r w:rsidR="00266E5E" w:rsidRPr="00114760">
              <w:t>aździernik</w:t>
            </w:r>
            <w:r w:rsidRPr="00114760">
              <w:t xml:space="preserve"> </w:t>
            </w:r>
          </w:p>
          <w:p w:rsidR="00C4032C" w:rsidRPr="00114760" w:rsidRDefault="00C4032C" w:rsidP="001F6664"/>
          <w:p w:rsidR="001F6664" w:rsidRPr="00114760" w:rsidRDefault="00C4032C" w:rsidP="001F6664">
            <w:r w:rsidRPr="00114760">
              <w:t xml:space="preserve">Wrzesień </w:t>
            </w:r>
            <w:r w:rsidR="001F6664" w:rsidRPr="00114760">
              <w:t xml:space="preserve"> </w:t>
            </w:r>
          </w:p>
          <w:p w:rsidR="00266E5E" w:rsidRPr="00114760" w:rsidRDefault="00221A57" w:rsidP="001F6664">
            <w:r w:rsidRPr="00114760">
              <w:t>Listopad/październik</w:t>
            </w:r>
          </w:p>
          <w:p w:rsidR="00115DC6" w:rsidRPr="00114760" w:rsidRDefault="00221A57" w:rsidP="001F6664">
            <w:r w:rsidRPr="00114760">
              <w:t>Cały rok</w:t>
            </w:r>
          </w:p>
          <w:p w:rsidR="00115DC6" w:rsidRPr="00114760" w:rsidRDefault="00B463C4" w:rsidP="001F6664">
            <w:r>
              <w:lastRenderedPageBreak/>
              <w:t>Cały rok</w:t>
            </w:r>
          </w:p>
          <w:p w:rsidR="00F66B1B" w:rsidRPr="00114760" w:rsidRDefault="00115DC6" w:rsidP="001F6664">
            <w:r w:rsidRPr="00114760">
              <w:t>Cały rok</w:t>
            </w:r>
          </w:p>
          <w:p w:rsidR="00115DC6" w:rsidRDefault="00115DC6" w:rsidP="001F6664">
            <w:r w:rsidRPr="00114760">
              <w:t xml:space="preserve"> </w:t>
            </w:r>
          </w:p>
          <w:p w:rsidR="00114760" w:rsidRDefault="005846BE" w:rsidP="001F6664">
            <w:r>
              <w:t>Wrzesień  - maj</w:t>
            </w:r>
          </w:p>
          <w:p w:rsidR="00B463C4" w:rsidRDefault="00B463C4" w:rsidP="001F6664"/>
          <w:p w:rsidR="00B463C4" w:rsidRDefault="00B463C4" w:rsidP="001F6664">
            <w:r w:rsidRPr="00114760">
              <w:t>Październik /maj</w:t>
            </w:r>
          </w:p>
          <w:p w:rsidR="00B463C4" w:rsidRDefault="00B463C4" w:rsidP="001F6664"/>
          <w:p w:rsidR="00B463C4" w:rsidRDefault="00B463C4" w:rsidP="001F6664"/>
          <w:p w:rsidR="00B463C4" w:rsidRDefault="00B463C4" w:rsidP="001F6664"/>
          <w:p w:rsidR="00F12529" w:rsidRPr="00114760" w:rsidRDefault="005846BE" w:rsidP="001F6664">
            <w:r>
              <w:t>Cały rok</w:t>
            </w:r>
          </w:p>
        </w:tc>
        <w:tc>
          <w:tcPr>
            <w:tcW w:w="2883" w:type="dxa"/>
          </w:tcPr>
          <w:p w:rsidR="005846BE" w:rsidRDefault="005846BE" w:rsidP="001F6664">
            <w:r>
              <w:lastRenderedPageBreak/>
              <w:t>Wszyscy nauczyciele</w:t>
            </w:r>
          </w:p>
          <w:p w:rsidR="005846BE" w:rsidRDefault="005846BE" w:rsidP="001F6664"/>
          <w:p w:rsidR="005846BE" w:rsidRDefault="005846BE" w:rsidP="001F6664"/>
          <w:p w:rsidR="005846BE" w:rsidRDefault="005846BE" w:rsidP="001F6664"/>
          <w:p w:rsidR="005846BE" w:rsidRDefault="005846BE" w:rsidP="001F6664"/>
          <w:p w:rsidR="00266E5E" w:rsidRPr="00114760" w:rsidRDefault="001F6664" w:rsidP="001F6664">
            <w:r w:rsidRPr="00114760">
              <w:t>Wychowawca kl. O</w:t>
            </w:r>
            <w:r w:rsidR="00C4032C" w:rsidRPr="00114760">
              <w:t xml:space="preserve"> i klasy I</w:t>
            </w:r>
          </w:p>
          <w:p w:rsidR="001F6664" w:rsidRPr="00114760" w:rsidRDefault="001F6664" w:rsidP="001F6664"/>
          <w:p w:rsidR="001F6664" w:rsidRPr="00114760" w:rsidRDefault="001F6664" w:rsidP="001F6664"/>
          <w:p w:rsidR="001F6664" w:rsidRPr="00114760" w:rsidRDefault="001F6664" w:rsidP="001F6664">
            <w:r w:rsidRPr="00114760">
              <w:t>Wychowawca kl. O</w:t>
            </w:r>
          </w:p>
          <w:p w:rsidR="005A2F8E" w:rsidRPr="00114760" w:rsidRDefault="005A2F8E" w:rsidP="001F6664"/>
          <w:p w:rsidR="001F6664" w:rsidRPr="005846BE" w:rsidRDefault="007670BD" w:rsidP="005846BE">
            <w:r w:rsidRPr="005846BE">
              <w:t xml:space="preserve">Nauczyciele </w:t>
            </w:r>
            <w:r w:rsidR="00E87771" w:rsidRPr="005846BE">
              <w:t>uczący</w:t>
            </w:r>
          </w:p>
          <w:p w:rsidR="001F6664" w:rsidRPr="00114760" w:rsidRDefault="001F6664" w:rsidP="001F6664"/>
          <w:p w:rsidR="007670BD" w:rsidRPr="00114760" w:rsidRDefault="007670BD" w:rsidP="001F6664"/>
          <w:p w:rsidR="001F6664" w:rsidRPr="00114760" w:rsidRDefault="00221A57" w:rsidP="001F6664">
            <w:r w:rsidRPr="00114760">
              <w:t>E. Rąpała</w:t>
            </w:r>
          </w:p>
          <w:p w:rsidR="00221A57" w:rsidRPr="00114760" w:rsidRDefault="00221A57" w:rsidP="001F6664"/>
          <w:p w:rsidR="00266E5E" w:rsidRPr="00114760" w:rsidRDefault="00266E5E" w:rsidP="001F6664">
            <w:r w:rsidRPr="00114760">
              <w:t>Wychowawcy klas, nauczyciel geografii, doradztwa zawodowego</w:t>
            </w:r>
          </w:p>
          <w:p w:rsidR="00266E5E" w:rsidRPr="00114760" w:rsidRDefault="00266E5E" w:rsidP="001F6664"/>
          <w:p w:rsidR="007670BD" w:rsidRPr="00114760" w:rsidRDefault="007670BD" w:rsidP="001F6664"/>
          <w:p w:rsidR="00266E5E" w:rsidRPr="00114760" w:rsidRDefault="00266E5E" w:rsidP="001F6664">
            <w:r w:rsidRPr="00114760">
              <w:t>Wszyscy nauczyciele</w:t>
            </w:r>
          </w:p>
          <w:p w:rsidR="00266E5E" w:rsidRPr="00114760" w:rsidRDefault="00266E5E" w:rsidP="001F6664"/>
          <w:p w:rsidR="00266E5E" w:rsidRPr="00114760" w:rsidRDefault="00266E5E" w:rsidP="001F6664"/>
          <w:p w:rsidR="00266E5E" w:rsidRPr="00114760" w:rsidRDefault="00266E5E" w:rsidP="001F6664"/>
          <w:p w:rsidR="00266E5E" w:rsidRPr="00114760" w:rsidRDefault="00266E5E" w:rsidP="001F6664"/>
          <w:p w:rsidR="00266E5E" w:rsidRPr="00114760" w:rsidRDefault="00266E5E" w:rsidP="001F6664"/>
          <w:p w:rsidR="00C4032C" w:rsidRPr="00114760" w:rsidRDefault="00C4032C" w:rsidP="00C4032C">
            <w:r w:rsidRPr="00114760">
              <w:t>Wychowawca klasy I</w:t>
            </w:r>
          </w:p>
          <w:p w:rsidR="00C4032C" w:rsidRPr="00114760" w:rsidRDefault="00C4032C" w:rsidP="00C4032C">
            <w:r w:rsidRPr="00114760">
              <w:t>Wychowawca klasy I</w:t>
            </w:r>
          </w:p>
          <w:p w:rsidR="00266E5E" w:rsidRPr="00114760" w:rsidRDefault="00266E5E" w:rsidP="001F6664">
            <w:r w:rsidRPr="00114760">
              <w:t xml:space="preserve">Dyrektor,   </w:t>
            </w:r>
          </w:p>
          <w:p w:rsidR="00DC23F6" w:rsidRPr="00114760" w:rsidRDefault="00DC23F6" w:rsidP="001F6664"/>
          <w:p w:rsidR="00266E5E" w:rsidRPr="00114760" w:rsidRDefault="00C4032C" w:rsidP="001F6664">
            <w:r w:rsidRPr="00114760">
              <w:t>Wychowawca kl. 0</w:t>
            </w:r>
          </w:p>
          <w:p w:rsidR="00C4032C" w:rsidRPr="00114760" w:rsidRDefault="00C4032C" w:rsidP="001F6664"/>
          <w:p w:rsidR="00266E5E" w:rsidRPr="00114760" w:rsidRDefault="00C4032C" w:rsidP="001F6664">
            <w:r w:rsidRPr="00114760">
              <w:t>Wychowawca kl. IV</w:t>
            </w:r>
          </w:p>
          <w:p w:rsidR="00266E5E" w:rsidRPr="00114760" w:rsidRDefault="005846BE" w:rsidP="001F6664">
            <w:r>
              <w:t>W. Kiełbasa,</w:t>
            </w:r>
          </w:p>
          <w:p w:rsidR="00C4032C" w:rsidRPr="00114760" w:rsidRDefault="00221A57" w:rsidP="001F6664">
            <w:r w:rsidRPr="00114760">
              <w:t>Wychowawcy klas  0-III</w:t>
            </w:r>
          </w:p>
          <w:p w:rsidR="00B463C4" w:rsidRDefault="00B463C4" w:rsidP="001F6664">
            <w:r>
              <w:lastRenderedPageBreak/>
              <w:t>Bernadeta Kowalska</w:t>
            </w:r>
          </w:p>
          <w:p w:rsidR="00114760" w:rsidRDefault="00114760" w:rsidP="001F6664"/>
          <w:p w:rsidR="00114760" w:rsidRDefault="00114760" w:rsidP="001F6664">
            <w:r>
              <w:t>Wychowawcy klas 0-III</w:t>
            </w:r>
          </w:p>
          <w:p w:rsidR="00114760" w:rsidRDefault="005846BE" w:rsidP="001F6664">
            <w:r>
              <w:t xml:space="preserve">Z. </w:t>
            </w:r>
            <w:proofErr w:type="spellStart"/>
            <w:r>
              <w:t>Krwczyk</w:t>
            </w:r>
            <w:proofErr w:type="spellEnd"/>
          </w:p>
          <w:p w:rsidR="005846BE" w:rsidRDefault="005846BE" w:rsidP="001F6664">
            <w:r>
              <w:t>Z. Krawczyk</w:t>
            </w:r>
          </w:p>
          <w:p w:rsidR="00B463C4" w:rsidRPr="00114760" w:rsidRDefault="00B463C4" w:rsidP="00B463C4">
            <w:r w:rsidRPr="00114760">
              <w:t>Nauczyciel języka angielskiego</w:t>
            </w:r>
            <w:r>
              <w:t xml:space="preserve"> i polskiego</w:t>
            </w:r>
          </w:p>
          <w:p w:rsidR="00B463C4" w:rsidRDefault="00B463C4" w:rsidP="001F6664"/>
          <w:p w:rsidR="00B463C4" w:rsidRDefault="00B463C4" w:rsidP="001F6664"/>
          <w:p w:rsidR="00B463C4" w:rsidRDefault="00B463C4" w:rsidP="00B463C4">
            <w:r w:rsidRPr="00114760">
              <w:t>Ks. K. Piłat</w:t>
            </w:r>
          </w:p>
          <w:p w:rsidR="00B463C4" w:rsidRPr="00114760" w:rsidRDefault="00B463C4" w:rsidP="001F6664"/>
        </w:tc>
        <w:tc>
          <w:tcPr>
            <w:tcW w:w="1372" w:type="dxa"/>
          </w:tcPr>
          <w:p w:rsidR="00266E5E" w:rsidRPr="00114760" w:rsidRDefault="00266E5E" w:rsidP="001F6664">
            <w:pPr>
              <w:rPr>
                <w:b/>
              </w:rPr>
            </w:pPr>
          </w:p>
        </w:tc>
      </w:tr>
      <w:tr w:rsidR="00266E5E" w:rsidRPr="00114760" w:rsidTr="00266E5E">
        <w:tc>
          <w:tcPr>
            <w:tcW w:w="2062" w:type="dxa"/>
            <w:vMerge w:val="restart"/>
          </w:tcPr>
          <w:p w:rsidR="00266E5E" w:rsidRPr="00114760" w:rsidRDefault="00266E5E" w:rsidP="001F6664">
            <w:pPr>
              <w:rPr>
                <w:b/>
              </w:rPr>
            </w:pPr>
          </w:p>
          <w:p w:rsidR="00266E5E" w:rsidRPr="00114760" w:rsidRDefault="00266E5E" w:rsidP="001F6664">
            <w:pPr>
              <w:rPr>
                <w:b/>
              </w:rPr>
            </w:pPr>
            <w:r w:rsidRPr="00114760">
              <w:rPr>
                <w:b/>
              </w:rPr>
              <w:t>3.Uczniowie są aktywni.</w:t>
            </w:r>
          </w:p>
        </w:tc>
        <w:tc>
          <w:tcPr>
            <w:tcW w:w="5148" w:type="dxa"/>
          </w:tcPr>
          <w:p w:rsidR="00266E5E" w:rsidRPr="00114760" w:rsidRDefault="00266E5E" w:rsidP="001F6664">
            <w:r w:rsidRPr="00114760">
              <w:t xml:space="preserve">1. Udział w akcjach :    </w:t>
            </w:r>
          </w:p>
          <w:p w:rsidR="00266E5E" w:rsidRPr="00114760" w:rsidRDefault="006D017C" w:rsidP="001F6664">
            <w:r w:rsidRPr="00114760">
              <w:t>- Góra Grosza</w:t>
            </w:r>
          </w:p>
          <w:p w:rsidR="00266E5E" w:rsidRPr="00114760" w:rsidRDefault="00266E5E" w:rsidP="001F6664">
            <w:r w:rsidRPr="00114760">
              <w:t>- Wielka Orkiestra Świątecznej Pomocy</w:t>
            </w:r>
          </w:p>
          <w:p w:rsidR="00266E5E" w:rsidRPr="00114760" w:rsidRDefault="00B463C4" w:rsidP="001F6664">
            <w:r>
              <w:t>-   Akcja „ Szlachetna paczka”, „Pomóż i Ty”</w:t>
            </w:r>
          </w:p>
          <w:p w:rsidR="00F66B1B" w:rsidRPr="00114760" w:rsidRDefault="00F66B1B" w:rsidP="001F6664">
            <w:r w:rsidRPr="00114760">
              <w:t>- Sprzątanie świata,</w:t>
            </w:r>
          </w:p>
          <w:p w:rsidR="00F66B1B" w:rsidRDefault="00F66B1B" w:rsidP="001F6664">
            <w:r w:rsidRPr="00114760">
              <w:t>- Akcje charytatywne.</w:t>
            </w:r>
          </w:p>
          <w:p w:rsidR="008472A6" w:rsidRPr="00114760" w:rsidRDefault="008472A6" w:rsidP="001F6664"/>
        </w:tc>
        <w:tc>
          <w:tcPr>
            <w:tcW w:w="2755" w:type="dxa"/>
          </w:tcPr>
          <w:p w:rsidR="00266E5E" w:rsidRPr="00114760" w:rsidRDefault="00266E5E" w:rsidP="001F6664"/>
          <w:p w:rsidR="006D017C" w:rsidRPr="00114760" w:rsidRDefault="006D017C" w:rsidP="001F6664">
            <w:r w:rsidRPr="00114760">
              <w:t>Grudzień</w:t>
            </w:r>
          </w:p>
          <w:p w:rsidR="00266E5E" w:rsidRPr="00114760" w:rsidRDefault="001F6664" w:rsidP="001F6664">
            <w:r w:rsidRPr="00114760">
              <w:t>S</w:t>
            </w:r>
            <w:r w:rsidR="00266E5E" w:rsidRPr="00114760">
              <w:t>tyczeń</w:t>
            </w:r>
            <w:r w:rsidRPr="00114760">
              <w:t xml:space="preserve"> </w:t>
            </w:r>
          </w:p>
          <w:p w:rsidR="00266E5E" w:rsidRPr="00114760" w:rsidRDefault="001F6664" w:rsidP="001F6664">
            <w:r w:rsidRPr="00114760">
              <w:t>G</w:t>
            </w:r>
            <w:r w:rsidR="00266E5E" w:rsidRPr="00114760">
              <w:t>rudzień</w:t>
            </w:r>
            <w:r w:rsidRPr="00114760">
              <w:t xml:space="preserve"> </w:t>
            </w:r>
          </w:p>
        </w:tc>
        <w:tc>
          <w:tcPr>
            <w:tcW w:w="2883" w:type="dxa"/>
          </w:tcPr>
          <w:p w:rsidR="00266E5E" w:rsidRPr="00114760" w:rsidRDefault="00266E5E" w:rsidP="001F6664"/>
          <w:p w:rsidR="00266E5E" w:rsidRPr="00114760" w:rsidRDefault="00266E5E" w:rsidP="001F6664">
            <w:r w:rsidRPr="00114760">
              <w:t>Wychowawcy klas</w:t>
            </w:r>
          </w:p>
          <w:p w:rsidR="00266E5E" w:rsidRPr="00114760" w:rsidRDefault="00266E5E" w:rsidP="001F6664">
            <w:r w:rsidRPr="00114760">
              <w:t>Wychowawcy klas</w:t>
            </w:r>
          </w:p>
          <w:p w:rsidR="00266E5E" w:rsidRPr="00114760" w:rsidRDefault="00266E5E" w:rsidP="001F6664">
            <w:r w:rsidRPr="00114760">
              <w:t>Opiekun SU</w:t>
            </w:r>
            <w:r w:rsidR="00B463C4">
              <w:t xml:space="preserve">, ks. K. Piłat </w:t>
            </w:r>
          </w:p>
          <w:p w:rsidR="00266E5E" w:rsidRPr="00114760" w:rsidRDefault="00F66B1B" w:rsidP="001F6664">
            <w:r w:rsidRPr="00114760">
              <w:t>Wychowawcy klas</w:t>
            </w:r>
          </w:p>
          <w:p w:rsidR="00F66B1B" w:rsidRPr="00114760" w:rsidRDefault="00F66B1B" w:rsidP="001F6664">
            <w:r w:rsidRPr="00114760">
              <w:t>Wychowawcy klas</w:t>
            </w:r>
          </w:p>
        </w:tc>
        <w:tc>
          <w:tcPr>
            <w:tcW w:w="1372" w:type="dxa"/>
          </w:tcPr>
          <w:p w:rsidR="00266E5E" w:rsidRPr="00114760" w:rsidRDefault="00266E5E" w:rsidP="001F6664">
            <w:pPr>
              <w:rPr>
                <w:b/>
              </w:rPr>
            </w:pPr>
          </w:p>
        </w:tc>
      </w:tr>
      <w:tr w:rsidR="00266E5E" w:rsidRPr="00114760" w:rsidTr="00266E5E">
        <w:tc>
          <w:tcPr>
            <w:tcW w:w="2062" w:type="dxa"/>
            <w:vMerge/>
          </w:tcPr>
          <w:p w:rsidR="00266E5E" w:rsidRPr="00114760" w:rsidRDefault="00266E5E" w:rsidP="001F6664">
            <w:pPr>
              <w:rPr>
                <w:b/>
              </w:rPr>
            </w:pPr>
          </w:p>
        </w:tc>
        <w:tc>
          <w:tcPr>
            <w:tcW w:w="5148" w:type="dxa"/>
          </w:tcPr>
          <w:p w:rsidR="006433F6" w:rsidRPr="00114760" w:rsidRDefault="00266E5E" w:rsidP="006433F6">
            <w:pPr>
              <w:suppressAutoHyphens/>
              <w:jc w:val="both"/>
            </w:pPr>
            <w:r w:rsidRPr="00114760">
              <w:t xml:space="preserve">2. </w:t>
            </w:r>
            <w:r w:rsidR="006433F6" w:rsidRPr="00114760">
              <w:t>Przygotowanie uroczystości szkolnych:</w:t>
            </w:r>
          </w:p>
          <w:p w:rsidR="00266E5E" w:rsidRPr="00114760" w:rsidRDefault="006433F6" w:rsidP="007707C6">
            <w:pPr>
              <w:jc w:val="both"/>
            </w:pPr>
            <w:r w:rsidRPr="00114760">
              <w:t xml:space="preserve">- Rozpoczęcie roku szkolnego </w:t>
            </w:r>
            <w:r w:rsidR="00370435">
              <w:t>2023/2024  i 84</w:t>
            </w:r>
            <w:r w:rsidRPr="00114760">
              <w:t xml:space="preserve"> rocznica wybuchu II Wojny Światowej;</w:t>
            </w:r>
          </w:p>
          <w:p w:rsidR="006433F6" w:rsidRPr="00114760" w:rsidRDefault="006433F6" w:rsidP="007707C6">
            <w:pPr>
              <w:jc w:val="both"/>
            </w:pPr>
          </w:p>
          <w:p w:rsidR="006433F6" w:rsidRPr="00114760" w:rsidRDefault="006433F6" w:rsidP="007707C6">
            <w:pPr>
              <w:jc w:val="both"/>
            </w:pPr>
            <w:r w:rsidRPr="00114760">
              <w:t>- Dzień Patrona Szkoły;</w:t>
            </w:r>
          </w:p>
          <w:p w:rsidR="00F66B1B" w:rsidRPr="00114760" w:rsidRDefault="00F66B1B" w:rsidP="007707C6">
            <w:pPr>
              <w:jc w:val="both"/>
            </w:pPr>
          </w:p>
          <w:p w:rsidR="00F66B1B" w:rsidRPr="00114760" w:rsidRDefault="00F66B1B" w:rsidP="007707C6">
            <w:pPr>
              <w:jc w:val="both"/>
            </w:pPr>
            <w:r w:rsidRPr="00114760">
              <w:t>- Dzień Przedszkolaka;</w:t>
            </w:r>
          </w:p>
          <w:p w:rsidR="006433F6" w:rsidRPr="00114760" w:rsidRDefault="006433F6" w:rsidP="007707C6">
            <w:pPr>
              <w:jc w:val="both"/>
            </w:pPr>
            <w:r w:rsidRPr="00114760">
              <w:t xml:space="preserve"> </w:t>
            </w:r>
          </w:p>
          <w:p w:rsidR="006433F6" w:rsidRPr="00114760" w:rsidRDefault="006433F6" w:rsidP="007707C6">
            <w:pPr>
              <w:jc w:val="both"/>
            </w:pPr>
            <w:r w:rsidRPr="00114760">
              <w:t xml:space="preserve">- Dzień Chłopaka; </w:t>
            </w:r>
          </w:p>
          <w:p w:rsidR="00E66231" w:rsidRPr="00114760" w:rsidRDefault="00E66231" w:rsidP="007707C6">
            <w:pPr>
              <w:jc w:val="both"/>
            </w:pPr>
          </w:p>
          <w:p w:rsidR="007707C6" w:rsidRPr="00114760" w:rsidRDefault="006433F6" w:rsidP="007707C6">
            <w:pPr>
              <w:spacing w:after="280"/>
              <w:jc w:val="both"/>
            </w:pPr>
            <w:r w:rsidRPr="00114760">
              <w:t>- Pasowanie pierwszoklasistów na uczniów</w:t>
            </w:r>
            <w:r w:rsidR="007707C6" w:rsidRPr="00114760">
              <w:t xml:space="preserve"> oraz DEN</w:t>
            </w:r>
            <w:r w:rsidRPr="00114760">
              <w:t xml:space="preserve">; </w:t>
            </w:r>
          </w:p>
          <w:p w:rsidR="006433F6" w:rsidRPr="00114760" w:rsidRDefault="006433F6" w:rsidP="007707C6">
            <w:pPr>
              <w:spacing w:after="280"/>
              <w:jc w:val="both"/>
            </w:pPr>
            <w:r w:rsidRPr="00114760">
              <w:t xml:space="preserve"> </w:t>
            </w:r>
            <w:r w:rsidR="007707C6" w:rsidRPr="00114760">
              <w:t>- Dzień Papieski</w:t>
            </w:r>
          </w:p>
          <w:p w:rsidR="007707C6" w:rsidRPr="00114760" w:rsidRDefault="007707C6" w:rsidP="007707C6">
            <w:pPr>
              <w:spacing w:after="280"/>
              <w:jc w:val="both"/>
            </w:pPr>
            <w:r w:rsidRPr="00114760">
              <w:t>- Pasowanie na czytelnika</w:t>
            </w:r>
          </w:p>
          <w:p w:rsidR="006433F6" w:rsidRPr="00114760" w:rsidRDefault="006433F6" w:rsidP="007707C6">
            <w:pPr>
              <w:spacing w:after="280"/>
            </w:pPr>
            <w:r w:rsidRPr="00114760">
              <w:lastRenderedPageBreak/>
              <w:t xml:space="preserve">  -Święto Odzyskania przez Polskę Niepodległości;</w:t>
            </w:r>
          </w:p>
          <w:p w:rsidR="006433F6" w:rsidRPr="00114760" w:rsidRDefault="006433F6" w:rsidP="007707C6">
            <w:pPr>
              <w:spacing w:after="280"/>
            </w:pPr>
            <w:r w:rsidRPr="00114760">
              <w:t xml:space="preserve"> - Dzień Pluszowego Misia,</w:t>
            </w:r>
          </w:p>
          <w:p w:rsidR="006433F6" w:rsidRPr="00114760" w:rsidRDefault="006433F6" w:rsidP="007707C6">
            <w:pPr>
              <w:spacing w:after="280"/>
              <w:jc w:val="both"/>
            </w:pPr>
            <w:r w:rsidRPr="00114760">
              <w:t>- Zabawa andrzejkowa,</w:t>
            </w:r>
          </w:p>
          <w:p w:rsidR="006433F6" w:rsidRPr="00114760" w:rsidRDefault="006433F6" w:rsidP="007707C6">
            <w:pPr>
              <w:spacing w:after="280"/>
              <w:jc w:val="both"/>
            </w:pPr>
            <w:r w:rsidRPr="00114760">
              <w:t>- Wizyta Świętego Mikołaja,</w:t>
            </w:r>
          </w:p>
          <w:p w:rsidR="006433F6" w:rsidRPr="00114760" w:rsidRDefault="00B463C4" w:rsidP="007707C6">
            <w:pPr>
              <w:spacing w:after="280"/>
              <w:jc w:val="both"/>
            </w:pPr>
            <w:r>
              <w:t>- Wigilia szkolna i wigilie klasowe,</w:t>
            </w:r>
          </w:p>
          <w:p w:rsidR="006433F6" w:rsidRPr="00114760" w:rsidRDefault="006433F6" w:rsidP="007707C6">
            <w:pPr>
              <w:spacing w:after="280"/>
              <w:jc w:val="both"/>
            </w:pPr>
            <w:r w:rsidRPr="00114760">
              <w:t xml:space="preserve"> - Dzień Babci i Dziadka,</w:t>
            </w:r>
          </w:p>
          <w:p w:rsidR="006433F6" w:rsidRPr="00114760" w:rsidRDefault="006433F6" w:rsidP="007707C6">
            <w:pPr>
              <w:spacing w:after="280"/>
            </w:pPr>
            <w:r w:rsidRPr="00114760">
              <w:t>- Zabawa karnawałowa,</w:t>
            </w:r>
          </w:p>
          <w:p w:rsidR="00F66B1B" w:rsidRPr="00114760" w:rsidRDefault="00F66B1B" w:rsidP="007707C6">
            <w:pPr>
              <w:spacing w:after="280"/>
            </w:pPr>
            <w:r w:rsidRPr="00114760">
              <w:t xml:space="preserve">- Walentynki </w:t>
            </w:r>
            <w:r w:rsidR="007707C6" w:rsidRPr="00114760">
              <w:t>,</w:t>
            </w:r>
          </w:p>
          <w:p w:rsidR="007707C6" w:rsidRDefault="007707C6" w:rsidP="007707C6">
            <w:pPr>
              <w:spacing w:after="280"/>
            </w:pPr>
            <w:r w:rsidRPr="00114760">
              <w:t>-Dzień Bezpiecznego Internetu,</w:t>
            </w:r>
          </w:p>
          <w:p w:rsidR="00652A56" w:rsidRDefault="00652A56" w:rsidP="007707C6">
            <w:pPr>
              <w:spacing w:after="280"/>
            </w:pPr>
          </w:p>
          <w:p w:rsidR="006433F6" w:rsidRPr="00114760" w:rsidRDefault="006433F6" w:rsidP="007707C6">
            <w:pPr>
              <w:spacing w:after="280"/>
            </w:pPr>
            <w:r w:rsidRPr="00114760">
              <w:t>- Dzień Kobiet i Dziewczyn,</w:t>
            </w:r>
          </w:p>
          <w:p w:rsidR="0059782F" w:rsidRPr="00114760" w:rsidRDefault="0059782F" w:rsidP="007707C6">
            <w:pPr>
              <w:spacing w:after="280"/>
            </w:pPr>
            <w:r w:rsidRPr="00114760">
              <w:t>- Dzień Języków Obcych,</w:t>
            </w:r>
          </w:p>
          <w:p w:rsidR="0059782F" w:rsidRPr="00114760" w:rsidRDefault="0059782F" w:rsidP="007707C6">
            <w:pPr>
              <w:spacing w:after="280"/>
            </w:pPr>
            <w:r w:rsidRPr="00114760">
              <w:t>- Powitanie Wiosny</w:t>
            </w:r>
          </w:p>
          <w:p w:rsidR="0074378C" w:rsidRPr="00114760" w:rsidRDefault="0074378C" w:rsidP="006433F6">
            <w:pPr>
              <w:spacing w:after="280"/>
            </w:pPr>
            <w:r w:rsidRPr="00114760">
              <w:t>- Wielkanoc</w:t>
            </w:r>
          </w:p>
          <w:p w:rsidR="0074378C" w:rsidRPr="00114760" w:rsidRDefault="0074378C" w:rsidP="006433F6">
            <w:pPr>
              <w:spacing w:after="280"/>
            </w:pPr>
            <w:r w:rsidRPr="00114760">
              <w:t xml:space="preserve">- Dzień Ziemi, </w:t>
            </w:r>
          </w:p>
          <w:p w:rsidR="0059782F" w:rsidRPr="00114760" w:rsidRDefault="0059782F" w:rsidP="006433F6">
            <w:pPr>
              <w:spacing w:after="280"/>
            </w:pPr>
            <w:r w:rsidRPr="00114760">
              <w:t>-Sprzątanie Świata,</w:t>
            </w:r>
          </w:p>
          <w:p w:rsidR="006433F6" w:rsidRPr="00114760" w:rsidRDefault="006433F6" w:rsidP="006433F6">
            <w:pPr>
              <w:spacing w:after="280"/>
            </w:pPr>
            <w:r w:rsidRPr="00114760">
              <w:t xml:space="preserve">- Rocznica uchwalenia Konstytucji 3 Maja   oraz Dzień </w:t>
            </w:r>
            <w:r w:rsidRPr="00114760">
              <w:lastRenderedPageBreak/>
              <w:t xml:space="preserve">Flagi ;      </w:t>
            </w:r>
          </w:p>
          <w:p w:rsidR="006433F6" w:rsidRPr="00114760" w:rsidRDefault="006433F6" w:rsidP="006433F6">
            <w:pPr>
              <w:spacing w:after="280"/>
            </w:pPr>
            <w:r w:rsidRPr="00114760">
              <w:t>- Dzień Matki i Ojca,</w:t>
            </w:r>
          </w:p>
          <w:p w:rsidR="006433F6" w:rsidRPr="00114760" w:rsidRDefault="0059782F" w:rsidP="006433F6">
            <w:pPr>
              <w:spacing w:after="280"/>
            </w:pPr>
            <w:r w:rsidRPr="00114760">
              <w:t>-  Dzień Dziecka</w:t>
            </w:r>
            <w:r w:rsidR="006433F6" w:rsidRPr="00114760">
              <w:t xml:space="preserve">, </w:t>
            </w:r>
          </w:p>
          <w:p w:rsidR="0059782F" w:rsidRPr="00114760" w:rsidRDefault="0059782F" w:rsidP="006433F6">
            <w:pPr>
              <w:spacing w:after="280"/>
            </w:pPr>
            <w:r w:rsidRPr="00114760">
              <w:t>- Dzień postaci z bajek,</w:t>
            </w:r>
          </w:p>
          <w:p w:rsidR="006433F6" w:rsidRPr="00114760" w:rsidRDefault="006433F6" w:rsidP="00725DFC">
            <w:pPr>
              <w:spacing w:after="280"/>
            </w:pPr>
            <w:r w:rsidRPr="00114760">
              <w:t>-  Zakończenie roku szkolnego</w:t>
            </w:r>
            <w:r w:rsidR="00652A56">
              <w:t>.</w:t>
            </w:r>
          </w:p>
        </w:tc>
        <w:tc>
          <w:tcPr>
            <w:tcW w:w="2755" w:type="dxa"/>
          </w:tcPr>
          <w:p w:rsidR="00266E5E" w:rsidRPr="00114760" w:rsidRDefault="00266E5E" w:rsidP="001F6664"/>
          <w:p w:rsidR="00266E5E" w:rsidRPr="00114760" w:rsidRDefault="006433F6" w:rsidP="007707C6">
            <w:r w:rsidRPr="00114760">
              <w:t xml:space="preserve">Wrzesień </w:t>
            </w:r>
          </w:p>
          <w:p w:rsidR="00E66231" w:rsidRPr="00114760" w:rsidRDefault="00E66231" w:rsidP="007707C6"/>
          <w:p w:rsidR="00E66231" w:rsidRPr="00114760" w:rsidRDefault="00E66231" w:rsidP="007707C6"/>
          <w:p w:rsidR="00E66231" w:rsidRPr="00114760" w:rsidRDefault="00E66231" w:rsidP="007707C6">
            <w:r w:rsidRPr="00114760">
              <w:t xml:space="preserve">Wrzesień </w:t>
            </w:r>
          </w:p>
          <w:p w:rsidR="00E66231" w:rsidRPr="00114760" w:rsidRDefault="00E66231" w:rsidP="007707C6"/>
          <w:p w:rsidR="00E66231" w:rsidRPr="00114760" w:rsidRDefault="00E66231" w:rsidP="007707C6">
            <w:r w:rsidRPr="00114760">
              <w:t>Wrzesień</w:t>
            </w:r>
          </w:p>
          <w:p w:rsidR="00F66B1B" w:rsidRPr="00114760" w:rsidRDefault="00F66B1B" w:rsidP="007707C6"/>
          <w:p w:rsidR="00F66B1B" w:rsidRPr="00114760" w:rsidRDefault="00F66B1B" w:rsidP="007707C6">
            <w:r w:rsidRPr="00114760">
              <w:t xml:space="preserve">Wrzesień </w:t>
            </w:r>
          </w:p>
          <w:p w:rsidR="00E66231" w:rsidRPr="00114760" w:rsidRDefault="00E66231" w:rsidP="007707C6"/>
          <w:p w:rsidR="00266E5E" w:rsidRPr="00114760" w:rsidRDefault="00E66231" w:rsidP="007707C6">
            <w:r w:rsidRPr="00114760">
              <w:t xml:space="preserve">Październik </w:t>
            </w:r>
          </w:p>
          <w:p w:rsidR="007707C6" w:rsidRPr="00114760" w:rsidRDefault="007707C6" w:rsidP="007707C6"/>
          <w:p w:rsidR="007707C6" w:rsidRPr="00114760" w:rsidRDefault="007707C6" w:rsidP="007707C6">
            <w:r w:rsidRPr="00114760">
              <w:t xml:space="preserve">Październik </w:t>
            </w:r>
          </w:p>
          <w:p w:rsidR="00E66231" w:rsidRPr="00114760" w:rsidRDefault="00E66231" w:rsidP="007707C6"/>
          <w:p w:rsidR="007707C6" w:rsidRPr="00114760" w:rsidRDefault="005846BE" w:rsidP="007707C6">
            <w:r>
              <w:t>Styczeń 2024</w:t>
            </w:r>
          </w:p>
          <w:p w:rsidR="007707C6" w:rsidRPr="00114760" w:rsidRDefault="007707C6" w:rsidP="007707C6"/>
          <w:p w:rsidR="00E66231" w:rsidRPr="00114760" w:rsidRDefault="00E66231" w:rsidP="007707C6">
            <w:r w:rsidRPr="00114760">
              <w:lastRenderedPageBreak/>
              <w:t>Listopad</w:t>
            </w:r>
          </w:p>
          <w:p w:rsidR="00E66231" w:rsidRPr="00114760" w:rsidRDefault="00E66231" w:rsidP="007707C6"/>
          <w:p w:rsidR="00E66231" w:rsidRDefault="00E66231" w:rsidP="007707C6">
            <w:r w:rsidRPr="00114760">
              <w:t xml:space="preserve">Listopad </w:t>
            </w:r>
          </w:p>
          <w:p w:rsidR="00652A56" w:rsidRPr="00114760" w:rsidRDefault="00652A56" w:rsidP="007707C6"/>
          <w:p w:rsidR="007707C6" w:rsidRPr="00114760" w:rsidRDefault="007707C6" w:rsidP="007707C6"/>
          <w:p w:rsidR="00E66231" w:rsidRPr="00114760" w:rsidRDefault="00E66231" w:rsidP="007707C6">
            <w:r w:rsidRPr="00114760">
              <w:t xml:space="preserve">Listopad </w:t>
            </w:r>
          </w:p>
          <w:p w:rsidR="00E66231" w:rsidRPr="00114760" w:rsidRDefault="00E66231" w:rsidP="007707C6"/>
          <w:p w:rsidR="00E66231" w:rsidRPr="00114760" w:rsidRDefault="00E66231" w:rsidP="007707C6">
            <w:r w:rsidRPr="00114760">
              <w:t xml:space="preserve">Grudzień </w:t>
            </w:r>
          </w:p>
          <w:p w:rsidR="00E66231" w:rsidRPr="00114760" w:rsidRDefault="00E66231" w:rsidP="007707C6"/>
          <w:p w:rsidR="00370435" w:rsidRPr="00114760" w:rsidRDefault="00E66231" w:rsidP="007707C6">
            <w:r w:rsidRPr="00114760">
              <w:t>Grudzień</w:t>
            </w:r>
          </w:p>
          <w:p w:rsidR="007707C6" w:rsidRPr="00114760" w:rsidRDefault="007707C6" w:rsidP="007707C6"/>
          <w:p w:rsidR="00E66231" w:rsidRPr="00114760" w:rsidRDefault="00E66231" w:rsidP="007707C6">
            <w:r w:rsidRPr="00114760">
              <w:t>Styczeń</w:t>
            </w:r>
          </w:p>
          <w:p w:rsidR="00E66231" w:rsidRPr="00114760" w:rsidRDefault="00E66231" w:rsidP="007707C6"/>
          <w:p w:rsidR="00E66231" w:rsidRPr="00114760" w:rsidRDefault="00E66231" w:rsidP="007707C6">
            <w:r w:rsidRPr="00114760">
              <w:t>Styczeń</w:t>
            </w:r>
          </w:p>
          <w:p w:rsidR="00E66231" w:rsidRPr="00114760" w:rsidRDefault="00E66231" w:rsidP="007707C6"/>
          <w:p w:rsidR="00F66B1B" w:rsidRPr="00114760" w:rsidRDefault="00F66B1B" w:rsidP="007707C6">
            <w:r w:rsidRPr="00114760">
              <w:t xml:space="preserve">Luty </w:t>
            </w:r>
          </w:p>
          <w:p w:rsidR="007707C6" w:rsidRPr="00114760" w:rsidRDefault="007707C6" w:rsidP="007707C6"/>
          <w:p w:rsidR="007707C6" w:rsidRDefault="007707C6" w:rsidP="007707C6">
            <w:r w:rsidRPr="00114760">
              <w:t>Luty</w:t>
            </w:r>
          </w:p>
          <w:p w:rsidR="00652A56" w:rsidRPr="00114760" w:rsidRDefault="00652A56" w:rsidP="007707C6"/>
          <w:p w:rsidR="007707C6" w:rsidRPr="00114760" w:rsidRDefault="007707C6" w:rsidP="007707C6">
            <w:r w:rsidRPr="00114760">
              <w:t xml:space="preserve"> </w:t>
            </w:r>
          </w:p>
          <w:p w:rsidR="00E66231" w:rsidRPr="00114760" w:rsidRDefault="00E66231" w:rsidP="007707C6">
            <w:r w:rsidRPr="00114760">
              <w:t xml:space="preserve">Marzec </w:t>
            </w:r>
          </w:p>
          <w:p w:rsidR="0059782F" w:rsidRPr="00114760" w:rsidRDefault="0059782F" w:rsidP="007707C6"/>
          <w:p w:rsidR="0059782F" w:rsidRPr="00114760" w:rsidRDefault="0059782F" w:rsidP="007707C6">
            <w:r w:rsidRPr="00114760">
              <w:t xml:space="preserve">Marzec </w:t>
            </w:r>
          </w:p>
          <w:p w:rsidR="0059782F" w:rsidRPr="00114760" w:rsidRDefault="0059782F" w:rsidP="007707C6"/>
          <w:p w:rsidR="0059782F" w:rsidRPr="00114760" w:rsidRDefault="0059782F" w:rsidP="007707C6">
            <w:r w:rsidRPr="00114760">
              <w:t xml:space="preserve">Marzec </w:t>
            </w:r>
          </w:p>
          <w:p w:rsidR="00E66231" w:rsidRPr="00114760" w:rsidRDefault="00E66231" w:rsidP="007707C6"/>
          <w:p w:rsidR="0074378C" w:rsidRPr="00114760" w:rsidRDefault="0074378C" w:rsidP="007707C6">
            <w:r w:rsidRPr="00114760">
              <w:t xml:space="preserve">Kwiecień </w:t>
            </w:r>
          </w:p>
          <w:p w:rsidR="0074378C" w:rsidRPr="00114760" w:rsidRDefault="0074378C" w:rsidP="00A62523"/>
          <w:p w:rsidR="0074378C" w:rsidRPr="00114760" w:rsidRDefault="0074378C" w:rsidP="00A62523">
            <w:r w:rsidRPr="00114760">
              <w:t xml:space="preserve">Kwiecień </w:t>
            </w:r>
          </w:p>
          <w:p w:rsidR="0059782F" w:rsidRPr="00114760" w:rsidRDefault="0059782F" w:rsidP="00A62523"/>
          <w:p w:rsidR="0059782F" w:rsidRPr="00114760" w:rsidRDefault="0059782F" w:rsidP="00A62523">
            <w:r w:rsidRPr="00114760">
              <w:t xml:space="preserve">Kwiecień </w:t>
            </w:r>
          </w:p>
          <w:p w:rsidR="0074378C" w:rsidRPr="00114760" w:rsidRDefault="0074378C" w:rsidP="00A62523"/>
          <w:p w:rsidR="00652A56" w:rsidRDefault="00652A56" w:rsidP="00A62523"/>
          <w:p w:rsidR="00E66231" w:rsidRPr="00114760" w:rsidRDefault="00E66231" w:rsidP="00A62523">
            <w:r w:rsidRPr="00114760">
              <w:t>Maj</w:t>
            </w:r>
          </w:p>
          <w:p w:rsidR="0059782F" w:rsidRDefault="0059782F" w:rsidP="00A62523"/>
          <w:p w:rsidR="00652A56" w:rsidRPr="00114760" w:rsidRDefault="00652A56" w:rsidP="00A62523"/>
          <w:p w:rsidR="0074378C" w:rsidRPr="00114760" w:rsidRDefault="0074378C" w:rsidP="00A62523"/>
          <w:p w:rsidR="00E66231" w:rsidRPr="00114760" w:rsidRDefault="00E66231" w:rsidP="00A62523">
            <w:r w:rsidRPr="00114760">
              <w:t>Czerwiec</w:t>
            </w:r>
          </w:p>
          <w:p w:rsidR="00E66231" w:rsidRPr="00114760" w:rsidRDefault="00E66231" w:rsidP="00A62523"/>
          <w:p w:rsidR="0059782F" w:rsidRDefault="0059782F" w:rsidP="00A62523">
            <w:r w:rsidRPr="00114760">
              <w:t xml:space="preserve">Czerwiec </w:t>
            </w:r>
          </w:p>
          <w:p w:rsidR="005846BE" w:rsidRDefault="005846BE" w:rsidP="00A62523"/>
          <w:p w:rsidR="005846BE" w:rsidRPr="00114760" w:rsidRDefault="005846BE" w:rsidP="00A62523">
            <w:r>
              <w:t xml:space="preserve">Marzec </w:t>
            </w:r>
          </w:p>
          <w:p w:rsidR="0059782F" w:rsidRPr="00114760" w:rsidRDefault="0059782F" w:rsidP="00A62523"/>
          <w:p w:rsidR="0059782F" w:rsidRPr="00114760" w:rsidRDefault="0059782F" w:rsidP="00A62523">
            <w:r w:rsidRPr="00114760">
              <w:t xml:space="preserve">Czerwiec </w:t>
            </w:r>
          </w:p>
        </w:tc>
        <w:tc>
          <w:tcPr>
            <w:tcW w:w="2883" w:type="dxa"/>
          </w:tcPr>
          <w:p w:rsidR="008472A6" w:rsidRDefault="008472A6" w:rsidP="007707C6"/>
          <w:p w:rsidR="006433F6" w:rsidRPr="00114760" w:rsidRDefault="008472A6" w:rsidP="007707C6">
            <w:r>
              <w:t>Z. Krawczyk</w:t>
            </w:r>
          </w:p>
          <w:p w:rsidR="00E66231" w:rsidRPr="00114760" w:rsidRDefault="00E66231" w:rsidP="007707C6"/>
          <w:p w:rsidR="00E66231" w:rsidRPr="00114760" w:rsidRDefault="00E66231" w:rsidP="007707C6"/>
          <w:p w:rsidR="00E66231" w:rsidRPr="00114760" w:rsidRDefault="00F66B1B" w:rsidP="007707C6">
            <w:r w:rsidRPr="00114760">
              <w:t>wychowawcy</w:t>
            </w:r>
          </w:p>
          <w:p w:rsidR="00E66231" w:rsidRPr="00114760" w:rsidRDefault="00E66231" w:rsidP="007707C6"/>
          <w:p w:rsidR="00E66231" w:rsidRPr="00114760" w:rsidRDefault="008472A6" w:rsidP="007707C6">
            <w:r>
              <w:t>B. Kowalska</w:t>
            </w:r>
          </w:p>
          <w:p w:rsidR="00F66B1B" w:rsidRPr="00114760" w:rsidRDefault="00F66B1B" w:rsidP="007707C6"/>
          <w:p w:rsidR="00F66B1B" w:rsidRPr="00114760" w:rsidRDefault="00F66B1B" w:rsidP="007707C6">
            <w:r w:rsidRPr="00114760">
              <w:t xml:space="preserve">Wychowawcy </w:t>
            </w:r>
          </w:p>
          <w:p w:rsidR="00E66231" w:rsidRPr="00114760" w:rsidRDefault="00E66231" w:rsidP="007707C6"/>
          <w:p w:rsidR="00E66231" w:rsidRPr="00114760" w:rsidRDefault="00370435" w:rsidP="007707C6">
            <w:r>
              <w:t xml:space="preserve">M. Wojna, </w:t>
            </w:r>
            <w:r w:rsidR="00E66231" w:rsidRPr="00114760">
              <w:t>E. Szarota</w:t>
            </w:r>
            <w:r>
              <w:t>,</w:t>
            </w:r>
          </w:p>
          <w:p w:rsidR="007707C6" w:rsidRPr="00114760" w:rsidRDefault="007707C6" w:rsidP="007707C6">
            <w:r w:rsidRPr="00114760">
              <w:t xml:space="preserve">SU, P. </w:t>
            </w:r>
            <w:proofErr w:type="spellStart"/>
            <w:r w:rsidRPr="00114760">
              <w:t>Wopiński</w:t>
            </w:r>
            <w:proofErr w:type="spellEnd"/>
          </w:p>
          <w:p w:rsidR="00E66231" w:rsidRPr="00114760" w:rsidRDefault="007707C6" w:rsidP="007707C6">
            <w:r w:rsidRPr="00114760">
              <w:t>Ks. K. Piłat, J. Martyna</w:t>
            </w:r>
          </w:p>
          <w:p w:rsidR="007707C6" w:rsidRPr="00114760" w:rsidRDefault="007707C6" w:rsidP="007707C6"/>
          <w:p w:rsidR="007707C6" w:rsidRPr="00114760" w:rsidRDefault="007707C6" w:rsidP="007707C6">
            <w:r w:rsidRPr="00114760">
              <w:t>Z. Krawczyk</w:t>
            </w:r>
          </w:p>
          <w:p w:rsidR="007707C6" w:rsidRPr="00114760" w:rsidRDefault="007707C6" w:rsidP="007707C6"/>
          <w:p w:rsidR="00E66231" w:rsidRPr="00114760" w:rsidRDefault="00E66231" w:rsidP="007707C6">
            <w:r w:rsidRPr="00114760">
              <w:lastRenderedPageBreak/>
              <w:t xml:space="preserve">M. Łatka </w:t>
            </w:r>
          </w:p>
          <w:p w:rsidR="00E66231" w:rsidRPr="00114760" w:rsidRDefault="00E66231" w:rsidP="007707C6"/>
          <w:p w:rsidR="00E66231" w:rsidRDefault="00E66231" w:rsidP="007707C6">
            <w:r w:rsidRPr="00114760">
              <w:t>Wychowawcy klas 0-III</w:t>
            </w:r>
          </w:p>
          <w:p w:rsidR="00652A56" w:rsidRPr="00114760" w:rsidRDefault="00652A56" w:rsidP="007707C6"/>
          <w:p w:rsidR="00E66231" w:rsidRPr="00114760" w:rsidRDefault="00E66231" w:rsidP="007707C6"/>
          <w:p w:rsidR="00E66231" w:rsidRPr="00114760" w:rsidRDefault="00F66B1B" w:rsidP="007707C6">
            <w:r w:rsidRPr="00114760">
              <w:t>Wychowawcy klas 0-VIII</w:t>
            </w:r>
          </w:p>
          <w:p w:rsidR="00E66231" w:rsidRPr="00114760" w:rsidRDefault="00E66231" w:rsidP="007707C6"/>
          <w:p w:rsidR="00E66231" w:rsidRPr="00114760" w:rsidRDefault="007707C6" w:rsidP="007707C6">
            <w:r w:rsidRPr="00114760">
              <w:t>Wychowawcy klas 0-VIII</w:t>
            </w:r>
          </w:p>
          <w:p w:rsidR="00E66231" w:rsidRPr="00114760" w:rsidRDefault="00E66231" w:rsidP="007707C6"/>
          <w:p w:rsidR="00E66231" w:rsidRDefault="00E66231" w:rsidP="007707C6">
            <w:r w:rsidRPr="00114760">
              <w:t>Ks. K. Piłat</w:t>
            </w:r>
            <w:r w:rsidR="007707C6" w:rsidRPr="00114760">
              <w:t>, J. Martyna</w:t>
            </w:r>
          </w:p>
          <w:p w:rsidR="00B463C4" w:rsidRPr="00114760" w:rsidRDefault="00B463C4" w:rsidP="007707C6">
            <w:r>
              <w:t>wychowawcy</w:t>
            </w:r>
          </w:p>
          <w:p w:rsidR="00F66B1B" w:rsidRPr="00114760" w:rsidRDefault="00F66B1B" w:rsidP="007707C6">
            <w:r w:rsidRPr="00114760">
              <w:t xml:space="preserve">Wychowawcy klas </w:t>
            </w:r>
            <w:r w:rsidR="0074378C" w:rsidRPr="00114760">
              <w:t>0</w:t>
            </w:r>
            <w:r w:rsidRPr="00114760">
              <w:t>–III</w:t>
            </w:r>
          </w:p>
          <w:p w:rsidR="00F66B1B" w:rsidRPr="00114760" w:rsidRDefault="00F66B1B" w:rsidP="007707C6"/>
          <w:p w:rsidR="00F66B1B" w:rsidRPr="00114760" w:rsidRDefault="00B463C4" w:rsidP="007707C6">
            <w:r>
              <w:t>Wychowawcy klas 0-VII</w:t>
            </w:r>
          </w:p>
          <w:p w:rsidR="00F66B1B" w:rsidRPr="00114760" w:rsidRDefault="00F66B1B" w:rsidP="007707C6"/>
          <w:p w:rsidR="00F66B1B" w:rsidRPr="00114760" w:rsidRDefault="00F66B1B" w:rsidP="007707C6">
            <w:r w:rsidRPr="00114760">
              <w:t xml:space="preserve">Wychowawcy klas </w:t>
            </w:r>
            <w:r w:rsidR="0074378C" w:rsidRPr="00114760">
              <w:t>0</w:t>
            </w:r>
            <w:r w:rsidR="00B463C4">
              <w:t>-VII</w:t>
            </w:r>
          </w:p>
          <w:p w:rsidR="00F66B1B" w:rsidRPr="00114760" w:rsidRDefault="00F66B1B" w:rsidP="007707C6"/>
          <w:p w:rsidR="00F66B1B" w:rsidRPr="00114760" w:rsidRDefault="0059782F" w:rsidP="007707C6">
            <w:r w:rsidRPr="00114760">
              <w:t>Nauczyciele techniki i informatyki, wychowawcy, psycholog</w:t>
            </w:r>
          </w:p>
          <w:p w:rsidR="00F66B1B" w:rsidRPr="00114760" w:rsidRDefault="00F66B1B" w:rsidP="007707C6">
            <w:r w:rsidRPr="00114760">
              <w:t xml:space="preserve">Wychowawcy klas </w:t>
            </w:r>
            <w:r w:rsidR="0074378C" w:rsidRPr="00114760">
              <w:t>0</w:t>
            </w:r>
            <w:r w:rsidRPr="00114760">
              <w:t>-VIII</w:t>
            </w:r>
          </w:p>
          <w:p w:rsidR="0059782F" w:rsidRPr="00114760" w:rsidRDefault="0059782F" w:rsidP="0059782F"/>
          <w:p w:rsidR="0059782F" w:rsidRPr="00114760" w:rsidRDefault="0059782F" w:rsidP="0059782F">
            <w:r w:rsidRPr="00114760">
              <w:t xml:space="preserve">A. </w:t>
            </w:r>
            <w:proofErr w:type="spellStart"/>
            <w:r w:rsidRPr="00114760">
              <w:t>Gargula</w:t>
            </w:r>
            <w:proofErr w:type="spellEnd"/>
            <w:r w:rsidRPr="00114760">
              <w:t>, S. Mika</w:t>
            </w:r>
          </w:p>
          <w:p w:rsidR="00F66B1B" w:rsidRPr="00114760" w:rsidRDefault="00F66B1B" w:rsidP="007707C6"/>
          <w:p w:rsidR="0074378C" w:rsidRPr="00114760" w:rsidRDefault="0059782F" w:rsidP="007707C6">
            <w:r w:rsidRPr="00114760">
              <w:t>Wychowawcy klas 0</w:t>
            </w:r>
            <w:r w:rsidR="0074378C" w:rsidRPr="00114760">
              <w:t>-III</w:t>
            </w:r>
          </w:p>
          <w:p w:rsidR="0059782F" w:rsidRPr="00114760" w:rsidRDefault="0059782F" w:rsidP="007707C6"/>
          <w:p w:rsidR="0059782F" w:rsidRPr="00114760" w:rsidRDefault="0059782F" w:rsidP="007707C6">
            <w:r w:rsidRPr="00114760">
              <w:t>Ks. K. Piłat, J. Martyna, wychowawcy</w:t>
            </w:r>
          </w:p>
          <w:p w:rsidR="0074378C" w:rsidRPr="00114760" w:rsidRDefault="0074378C" w:rsidP="00E66231">
            <w:r w:rsidRPr="00114760">
              <w:t>Z. Krawczyk</w:t>
            </w:r>
          </w:p>
          <w:p w:rsidR="0059782F" w:rsidRPr="00114760" w:rsidRDefault="0059782F" w:rsidP="00E66231"/>
          <w:p w:rsidR="0059782F" w:rsidRPr="00114760" w:rsidRDefault="0059782F" w:rsidP="00E66231">
            <w:r w:rsidRPr="00114760">
              <w:t>wychowawcy</w:t>
            </w:r>
          </w:p>
          <w:p w:rsidR="0074378C" w:rsidRPr="00114760" w:rsidRDefault="0074378C" w:rsidP="00E66231"/>
          <w:p w:rsidR="00652A56" w:rsidRDefault="00652A56" w:rsidP="00E66231"/>
          <w:p w:rsidR="00F66B1B" w:rsidRPr="00114760" w:rsidRDefault="0074378C" w:rsidP="00E66231">
            <w:r w:rsidRPr="00114760">
              <w:t xml:space="preserve">M. Łatka </w:t>
            </w:r>
            <w:r w:rsidR="0059782F" w:rsidRPr="00114760">
              <w:t xml:space="preserve">, P. </w:t>
            </w:r>
            <w:proofErr w:type="spellStart"/>
            <w:r w:rsidR="0059782F" w:rsidRPr="00114760">
              <w:t>Wopiński</w:t>
            </w:r>
            <w:proofErr w:type="spellEnd"/>
          </w:p>
          <w:p w:rsidR="0074378C" w:rsidRPr="00114760" w:rsidRDefault="0074378C" w:rsidP="00E66231"/>
          <w:p w:rsidR="0074378C" w:rsidRPr="00114760" w:rsidRDefault="0074378C" w:rsidP="00E66231"/>
          <w:p w:rsidR="00652A56" w:rsidRDefault="00652A56" w:rsidP="00E66231"/>
          <w:p w:rsidR="0074378C" w:rsidRPr="00114760" w:rsidRDefault="0059782F" w:rsidP="00E66231">
            <w:r w:rsidRPr="00114760">
              <w:t>Wychowawcy klas 0-III</w:t>
            </w:r>
            <w:r w:rsidR="00B463C4">
              <w:t xml:space="preserve"> i IV-VII</w:t>
            </w:r>
          </w:p>
          <w:p w:rsidR="0059782F" w:rsidRDefault="0059782F" w:rsidP="00E66231">
            <w:r w:rsidRPr="00114760">
              <w:t xml:space="preserve">Wychowawcy </w:t>
            </w:r>
          </w:p>
          <w:p w:rsidR="005846BE" w:rsidRDefault="005846BE" w:rsidP="00E66231"/>
          <w:p w:rsidR="005846BE" w:rsidRDefault="005846BE" w:rsidP="00E66231">
            <w:r>
              <w:t xml:space="preserve">Wychowawcy </w:t>
            </w:r>
          </w:p>
          <w:p w:rsidR="005846BE" w:rsidRDefault="005846BE" w:rsidP="00E66231"/>
          <w:p w:rsidR="005846BE" w:rsidRDefault="00652A56" w:rsidP="00E66231">
            <w:r>
              <w:t>W. Kiełbasa</w:t>
            </w:r>
            <w:r w:rsidR="00B463C4">
              <w:t xml:space="preserve">, P. </w:t>
            </w:r>
            <w:proofErr w:type="spellStart"/>
            <w:r w:rsidR="00B463C4">
              <w:t>Wopiński</w:t>
            </w:r>
            <w:proofErr w:type="spellEnd"/>
          </w:p>
          <w:p w:rsidR="00370435" w:rsidRPr="00114760" w:rsidRDefault="00370435" w:rsidP="00E66231"/>
        </w:tc>
        <w:tc>
          <w:tcPr>
            <w:tcW w:w="1372" w:type="dxa"/>
          </w:tcPr>
          <w:p w:rsidR="00266E5E" w:rsidRPr="00114760" w:rsidRDefault="00266E5E" w:rsidP="001F6664">
            <w:pPr>
              <w:rPr>
                <w:b/>
              </w:rPr>
            </w:pPr>
          </w:p>
        </w:tc>
      </w:tr>
      <w:tr w:rsidR="00266E5E" w:rsidRPr="00114760" w:rsidTr="00266E5E">
        <w:tc>
          <w:tcPr>
            <w:tcW w:w="2062" w:type="dxa"/>
            <w:vMerge/>
          </w:tcPr>
          <w:p w:rsidR="00266E5E" w:rsidRPr="00114760" w:rsidRDefault="00266E5E" w:rsidP="001F6664">
            <w:pPr>
              <w:rPr>
                <w:b/>
              </w:rPr>
            </w:pPr>
          </w:p>
        </w:tc>
        <w:tc>
          <w:tcPr>
            <w:tcW w:w="5148" w:type="dxa"/>
          </w:tcPr>
          <w:p w:rsidR="00266E5E" w:rsidRPr="00114760" w:rsidRDefault="00266E5E" w:rsidP="001F6664">
            <w:r w:rsidRPr="00114760">
              <w:t>3.Poszerzenie pracy szkoły w zakresie postaw patriotycznych i obywatelskich</w:t>
            </w:r>
            <w:r w:rsidR="00652A56">
              <w:t>:</w:t>
            </w:r>
          </w:p>
          <w:p w:rsidR="00266E5E" w:rsidRPr="00114760" w:rsidRDefault="00266E5E" w:rsidP="001F6664">
            <w:r w:rsidRPr="00114760">
              <w:t>-zwracanie uwagi na właściwy stosunek do symboli narodowych ( flaga, hymn, godło )</w:t>
            </w:r>
            <w:r w:rsidR="00652A56">
              <w:t>,</w:t>
            </w:r>
          </w:p>
          <w:p w:rsidR="007670BD" w:rsidRPr="00114760" w:rsidRDefault="007670BD" w:rsidP="001F6664">
            <w:r w:rsidRPr="00114760">
              <w:t>-nowe spojrzenie na patriotyzm</w:t>
            </w:r>
            <w:r w:rsidR="00652A56">
              <w:t xml:space="preserve"> (patriotyzm lokalny),</w:t>
            </w:r>
          </w:p>
          <w:p w:rsidR="00266E5E" w:rsidRPr="00114760" w:rsidRDefault="00A62523" w:rsidP="001F6664">
            <w:r w:rsidRPr="00114760">
              <w:t>-omawia</w:t>
            </w:r>
            <w:r w:rsidR="00266E5E" w:rsidRPr="00114760">
              <w:t>nie miejsc związanych z ważnymi postaciami lub wydarzeniami historycznymi własnego regionu.</w:t>
            </w:r>
          </w:p>
          <w:p w:rsidR="007670BD" w:rsidRPr="00114760" w:rsidRDefault="007670BD" w:rsidP="001F6664">
            <w:r w:rsidRPr="00114760">
              <w:t>4. Udział w konkursach szkolnych i pozaszkolnych.</w:t>
            </w:r>
          </w:p>
          <w:p w:rsidR="00115DC6" w:rsidRPr="00114760" w:rsidRDefault="00C4032C" w:rsidP="00B463C4">
            <w:r w:rsidRPr="00114760">
              <w:t>5. Dzień Języków Obcych</w:t>
            </w:r>
            <w:r w:rsidR="00652A56">
              <w:t>.</w:t>
            </w:r>
          </w:p>
        </w:tc>
        <w:tc>
          <w:tcPr>
            <w:tcW w:w="2755" w:type="dxa"/>
          </w:tcPr>
          <w:p w:rsidR="00266E5E" w:rsidRPr="00114760" w:rsidRDefault="00266E5E" w:rsidP="001F6664"/>
          <w:p w:rsidR="00266E5E" w:rsidRPr="00114760" w:rsidRDefault="00266E5E" w:rsidP="001F6664"/>
          <w:p w:rsidR="00266E5E" w:rsidRPr="00114760" w:rsidRDefault="00A62523" w:rsidP="001F6664">
            <w:r w:rsidRPr="00114760">
              <w:t>Cały rok</w:t>
            </w:r>
          </w:p>
          <w:p w:rsidR="00266E5E" w:rsidRPr="00114760" w:rsidRDefault="00266E5E" w:rsidP="001F6664"/>
          <w:p w:rsidR="00304696" w:rsidRPr="00114760" w:rsidRDefault="00304696" w:rsidP="001F6664"/>
          <w:p w:rsidR="00266E5E" w:rsidRPr="00114760" w:rsidRDefault="00266E5E" w:rsidP="001F6664">
            <w:r w:rsidRPr="00114760">
              <w:t>Cały rok</w:t>
            </w:r>
          </w:p>
          <w:p w:rsidR="00266E5E" w:rsidRPr="00114760" w:rsidRDefault="00266E5E" w:rsidP="001F6664"/>
          <w:p w:rsidR="007670BD" w:rsidRPr="00114760" w:rsidRDefault="007670BD" w:rsidP="001F6664">
            <w:r w:rsidRPr="00114760">
              <w:t>Cały rok</w:t>
            </w:r>
          </w:p>
          <w:p w:rsidR="00C4032C" w:rsidRPr="00114760" w:rsidRDefault="00C4032C" w:rsidP="001F6664">
            <w:r w:rsidRPr="00114760">
              <w:t>Październik /</w:t>
            </w:r>
            <w:r w:rsidR="00394361" w:rsidRPr="00114760">
              <w:t>marzec</w:t>
            </w:r>
          </w:p>
          <w:p w:rsidR="0074378C" w:rsidRPr="00114760" w:rsidRDefault="0074378C" w:rsidP="001F6664"/>
        </w:tc>
        <w:tc>
          <w:tcPr>
            <w:tcW w:w="2883" w:type="dxa"/>
          </w:tcPr>
          <w:p w:rsidR="00266E5E" w:rsidRPr="00114760" w:rsidRDefault="00266E5E" w:rsidP="001F6664"/>
          <w:p w:rsidR="00266E5E" w:rsidRPr="00114760" w:rsidRDefault="00266E5E" w:rsidP="001F6664"/>
          <w:p w:rsidR="00266E5E" w:rsidRPr="00114760" w:rsidRDefault="00A62523" w:rsidP="001F6664">
            <w:r w:rsidRPr="00114760">
              <w:t xml:space="preserve">Wychowawcy </w:t>
            </w:r>
          </w:p>
          <w:p w:rsidR="00A62523" w:rsidRPr="00114760" w:rsidRDefault="00A62523" w:rsidP="001F6664"/>
          <w:p w:rsidR="00266E5E" w:rsidRDefault="00A62523" w:rsidP="001F6664">
            <w:r w:rsidRPr="00114760">
              <w:t xml:space="preserve">M. Łatka </w:t>
            </w:r>
          </w:p>
          <w:p w:rsidR="00266E5E" w:rsidRDefault="00266E5E" w:rsidP="001F6664">
            <w:r w:rsidRPr="00114760">
              <w:t>Wszyscy nauczyciele</w:t>
            </w:r>
          </w:p>
          <w:p w:rsidR="00B463C4" w:rsidRPr="00114760" w:rsidRDefault="00B463C4" w:rsidP="001F6664"/>
          <w:p w:rsidR="007670BD" w:rsidRPr="00114760" w:rsidRDefault="007670BD" w:rsidP="001F6664">
            <w:r w:rsidRPr="00114760">
              <w:t xml:space="preserve">Nauczyciele </w:t>
            </w:r>
          </w:p>
          <w:p w:rsidR="00394361" w:rsidRPr="00114760" w:rsidRDefault="00394361" w:rsidP="001F6664">
            <w:proofErr w:type="spellStart"/>
            <w:r w:rsidRPr="00114760">
              <w:t>N-le</w:t>
            </w:r>
            <w:proofErr w:type="spellEnd"/>
            <w:r w:rsidRPr="00114760">
              <w:t xml:space="preserve"> języków obcych</w:t>
            </w:r>
          </w:p>
          <w:p w:rsidR="0074378C" w:rsidRPr="00114760" w:rsidRDefault="0074378C" w:rsidP="001F6664"/>
        </w:tc>
        <w:tc>
          <w:tcPr>
            <w:tcW w:w="1372" w:type="dxa"/>
          </w:tcPr>
          <w:p w:rsidR="00266E5E" w:rsidRPr="00114760" w:rsidRDefault="00266E5E" w:rsidP="001F6664">
            <w:pPr>
              <w:rPr>
                <w:b/>
              </w:rPr>
            </w:pPr>
          </w:p>
        </w:tc>
      </w:tr>
      <w:tr w:rsidR="00266E5E" w:rsidRPr="00114760" w:rsidTr="00266E5E">
        <w:tc>
          <w:tcPr>
            <w:tcW w:w="2062" w:type="dxa"/>
            <w:vMerge w:val="restart"/>
          </w:tcPr>
          <w:p w:rsidR="00266E5E" w:rsidRPr="00114760" w:rsidRDefault="00266E5E" w:rsidP="001F6664">
            <w:pPr>
              <w:rPr>
                <w:b/>
              </w:rPr>
            </w:pPr>
            <w:r w:rsidRPr="00114760">
              <w:rPr>
                <w:b/>
              </w:rPr>
              <w:br/>
              <w:t>4.Kształtowane są podstawy i respektowane normy społeczne</w:t>
            </w:r>
          </w:p>
        </w:tc>
        <w:tc>
          <w:tcPr>
            <w:tcW w:w="5148" w:type="dxa"/>
          </w:tcPr>
          <w:p w:rsidR="00266E5E" w:rsidRPr="00114760" w:rsidRDefault="00266E5E" w:rsidP="001F6664">
            <w:r w:rsidRPr="00114760">
              <w:t>1. Organizacja imp</w:t>
            </w:r>
            <w:r w:rsidR="00A62523" w:rsidRPr="00114760">
              <w:t xml:space="preserve">rez  klasowych  </w:t>
            </w:r>
            <w:r w:rsidRPr="00114760">
              <w:t>we współpracy z Samorządem Uczniowskim</w:t>
            </w:r>
            <w:r w:rsidRPr="00114760">
              <w:rPr>
                <w:color w:val="FF0000"/>
              </w:rPr>
              <w:t xml:space="preserve">. </w:t>
            </w:r>
          </w:p>
        </w:tc>
        <w:tc>
          <w:tcPr>
            <w:tcW w:w="2755" w:type="dxa"/>
          </w:tcPr>
          <w:p w:rsidR="00266E5E" w:rsidRPr="00114760" w:rsidRDefault="00266E5E" w:rsidP="001F6664">
            <w:r w:rsidRPr="00114760">
              <w:t>Zgodnie planem pracy samorządu</w:t>
            </w:r>
          </w:p>
        </w:tc>
        <w:tc>
          <w:tcPr>
            <w:tcW w:w="2883" w:type="dxa"/>
          </w:tcPr>
          <w:p w:rsidR="00266E5E" w:rsidRPr="00114760" w:rsidRDefault="00266E5E" w:rsidP="001F6664">
            <w:r w:rsidRPr="00114760">
              <w:t>Wychowawcy, nauczyciele, opiekun SU</w:t>
            </w:r>
          </w:p>
        </w:tc>
        <w:tc>
          <w:tcPr>
            <w:tcW w:w="1372" w:type="dxa"/>
          </w:tcPr>
          <w:p w:rsidR="00266E5E" w:rsidRPr="00114760" w:rsidRDefault="00266E5E" w:rsidP="001F6664">
            <w:pPr>
              <w:rPr>
                <w:b/>
              </w:rPr>
            </w:pPr>
          </w:p>
        </w:tc>
      </w:tr>
      <w:tr w:rsidR="00266E5E" w:rsidRPr="00114760" w:rsidTr="00266E5E">
        <w:tc>
          <w:tcPr>
            <w:tcW w:w="2062" w:type="dxa"/>
            <w:vMerge/>
          </w:tcPr>
          <w:p w:rsidR="00266E5E" w:rsidRPr="00114760" w:rsidRDefault="00266E5E" w:rsidP="001F6664">
            <w:pPr>
              <w:rPr>
                <w:b/>
              </w:rPr>
            </w:pPr>
          </w:p>
        </w:tc>
        <w:tc>
          <w:tcPr>
            <w:tcW w:w="5148" w:type="dxa"/>
          </w:tcPr>
          <w:p w:rsidR="006433F6" w:rsidRPr="00114760" w:rsidRDefault="00266E5E" w:rsidP="006433F6">
            <w:r w:rsidRPr="00114760">
              <w:t>2. Zapewnienie u</w:t>
            </w:r>
            <w:r w:rsidR="0074378C" w:rsidRPr="00114760">
              <w:t>czniom bezpieczeństwa w szkole</w:t>
            </w:r>
            <w:r w:rsidR="00A62523" w:rsidRPr="00114760">
              <w:t xml:space="preserve">. </w:t>
            </w:r>
          </w:p>
          <w:p w:rsidR="00524CDC" w:rsidRPr="00114760" w:rsidRDefault="00524CDC" w:rsidP="006433F6">
            <w:pPr>
              <w:pStyle w:val="Akapitzlist"/>
              <w:numPr>
                <w:ilvl w:val="0"/>
                <w:numId w:val="41"/>
              </w:numPr>
            </w:pPr>
            <w:r w:rsidRPr="00114760">
              <w:t>D</w:t>
            </w:r>
            <w:r w:rsidR="00266E5E" w:rsidRPr="00114760">
              <w:t xml:space="preserve">yżury nauczycieli podczas przerw na korytarzu </w:t>
            </w:r>
            <w:r w:rsidR="00266E5E" w:rsidRPr="00114760">
              <w:br/>
              <w:t xml:space="preserve">i na stołówce, </w:t>
            </w:r>
          </w:p>
          <w:p w:rsidR="00524CDC" w:rsidRPr="00114760" w:rsidRDefault="00524CDC" w:rsidP="00524CDC">
            <w:pPr>
              <w:pStyle w:val="Akapitzlist"/>
              <w:numPr>
                <w:ilvl w:val="0"/>
                <w:numId w:val="29"/>
              </w:numPr>
            </w:pPr>
            <w:r w:rsidRPr="00114760">
              <w:t>Z</w:t>
            </w:r>
            <w:r w:rsidR="00266E5E" w:rsidRPr="00114760">
              <w:t>ajęcia świetlicowe dla uczniów,</w:t>
            </w:r>
          </w:p>
          <w:p w:rsidR="00524CDC" w:rsidRPr="00114760" w:rsidRDefault="00524CDC" w:rsidP="00524CDC">
            <w:pPr>
              <w:pStyle w:val="Akapitzlist"/>
              <w:numPr>
                <w:ilvl w:val="0"/>
                <w:numId w:val="29"/>
              </w:numPr>
            </w:pPr>
            <w:r w:rsidRPr="00114760">
              <w:t>D</w:t>
            </w:r>
            <w:r w:rsidR="00266E5E" w:rsidRPr="00114760">
              <w:t>ożywianie,</w:t>
            </w:r>
          </w:p>
          <w:p w:rsidR="00524CDC" w:rsidRPr="00114760" w:rsidRDefault="00524CDC" w:rsidP="00524CDC">
            <w:pPr>
              <w:pStyle w:val="Akapitzlist"/>
              <w:numPr>
                <w:ilvl w:val="0"/>
                <w:numId w:val="29"/>
              </w:numPr>
            </w:pPr>
            <w:r w:rsidRPr="00114760">
              <w:t>R</w:t>
            </w:r>
            <w:r w:rsidR="00266E5E" w:rsidRPr="00114760">
              <w:t>ealizacja tematyki wychowania komunikacyjnego w celu zapobiegania wypadkom dzieci w drodze do szkoły oraz podczas ferii i wakacji</w:t>
            </w:r>
            <w:r w:rsidRPr="00114760">
              <w:t>,</w:t>
            </w:r>
          </w:p>
          <w:p w:rsidR="00266E5E" w:rsidRPr="00114760" w:rsidRDefault="00524CDC" w:rsidP="00524CDC">
            <w:pPr>
              <w:pStyle w:val="Akapitzlist"/>
              <w:numPr>
                <w:ilvl w:val="0"/>
                <w:numId w:val="29"/>
              </w:numPr>
            </w:pPr>
            <w:r w:rsidRPr="00114760">
              <w:t>E</w:t>
            </w:r>
            <w:r w:rsidR="00266E5E" w:rsidRPr="00114760">
              <w:t>gzamin na kartę rowerową</w:t>
            </w:r>
            <w:r w:rsidR="00304696" w:rsidRPr="00114760">
              <w:t xml:space="preserve"> dla uczniów kl. </w:t>
            </w:r>
            <w:r w:rsidR="00A62523" w:rsidRPr="00114760">
              <w:t>I</w:t>
            </w:r>
            <w:r w:rsidR="00304696" w:rsidRPr="00114760">
              <w:t>V</w:t>
            </w:r>
            <w:r w:rsidR="00652A56">
              <w:t>.</w:t>
            </w:r>
          </w:p>
        </w:tc>
        <w:tc>
          <w:tcPr>
            <w:tcW w:w="2755" w:type="dxa"/>
          </w:tcPr>
          <w:p w:rsidR="00266E5E" w:rsidRPr="00114760" w:rsidRDefault="00266E5E" w:rsidP="001F6664">
            <w:r w:rsidRPr="00114760">
              <w:t>Cały rok</w:t>
            </w:r>
          </w:p>
          <w:p w:rsidR="00266E5E" w:rsidRPr="00114760" w:rsidRDefault="00266E5E" w:rsidP="001F6664">
            <w:r w:rsidRPr="00114760">
              <w:t>Zgodnie z harmonogramem</w:t>
            </w:r>
          </w:p>
          <w:p w:rsidR="00266E5E" w:rsidRPr="00114760" w:rsidRDefault="00266E5E" w:rsidP="001F6664"/>
          <w:p w:rsidR="00266E5E" w:rsidRPr="00114760" w:rsidRDefault="00266E5E" w:rsidP="001F6664"/>
          <w:p w:rsidR="00266E5E" w:rsidRPr="00114760" w:rsidRDefault="0074378C" w:rsidP="001F6664">
            <w:r w:rsidRPr="00114760">
              <w:t>Cały rok</w:t>
            </w:r>
          </w:p>
          <w:p w:rsidR="00524CDC" w:rsidRPr="00114760" w:rsidRDefault="00524CDC" w:rsidP="001F6664"/>
          <w:p w:rsidR="00266E5E" w:rsidRPr="00114760" w:rsidRDefault="00266E5E" w:rsidP="001F6664">
            <w:r w:rsidRPr="00114760">
              <w:t>Wrzesień / czerwiec</w:t>
            </w:r>
          </w:p>
          <w:p w:rsidR="00266E5E" w:rsidRPr="00114760" w:rsidRDefault="00266E5E" w:rsidP="001F6664"/>
          <w:p w:rsidR="00E66231" w:rsidRPr="00114760" w:rsidRDefault="00E66231" w:rsidP="001F6664"/>
          <w:p w:rsidR="0074378C" w:rsidRPr="00114760" w:rsidRDefault="0074378C" w:rsidP="001F6664"/>
          <w:p w:rsidR="00266E5E" w:rsidRPr="00114760" w:rsidRDefault="00652A56" w:rsidP="001F6664">
            <w:r>
              <w:t>Maj/c</w:t>
            </w:r>
            <w:r w:rsidR="00394361" w:rsidRPr="00114760">
              <w:t xml:space="preserve">zerwiec </w:t>
            </w:r>
          </w:p>
        </w:tc>
        <w:tc>
          <w:tcPr>
            <w:tcW w:w="2883" w:type="dxa"/>
          </w:tcPr>
          <w:p w:rsidR="00266E5E" w:rsidRPr="00114760" w:rsidRDefault="00266E5E" w:rsidP="001F6664">
            <w:r w:rsidRPr="00114760">
              <w:t>Wszyscy nauczyciele,  inni pracownicy szkoły</w:t>
            </w:r>
            <w:r w:rsidRPr="00114760">
              <w:br/>
              <w:t>opiekunowie świetlicy, nauczyciele dyżurujący</w:t>
            </w:r>
          </w:p>
          <w:p w:rsidR="00266E5E" w:rsidRPr="00114760" w:rsidRDefault="0074378C" w:rsidP="001F6664">
            <w:r w:rsidRPr="00114760">
              <w:t>Wychowawcy  świetlicy</w:t>
            </w:r>
          </w:p>
          <w:p w:rsidR="00524CDC" w:rsidRPr="00114760" w:rsidRDefault="00524CDC" w:rsidP="001F6664"/>
          <w:p w:rsidR="00266E5E" w:rsidRPr="00114760" w:rsidRDefault="00266E5E" w:rsidP="001F6664">
            <w:r w:rsidRPr="00114760">
              <w:t xml:space="preserve">Policjant </w:t>
            </w:r>
            <w:r w:rsidR="0074378C" w:rsidRPr="00114760">
              <w:t>/ wychowawcy</w:t>
            </w:r>
          </w:p>
          <w:p w:rsidR="00266E5E" w:rsidRPr="00114760" w:rsidRDefault="00266E5E" w:rsidP="001F6664"/>
          <w:p w:rsidR="001F6664" w:rsidRPr="00114760" w:rsidRDefault="001F6664" w:rsidP="001F6664"/>
          <w:p w:rsidR="00652A56" w:rsidRDefault="00652A56" w:rsidP="001F6664"/>
          <w:p w:rsidR="00266E5E" w:rsidRPr="00114760" w:rsidRDefault="00266E5E" w:rsidP="001F6664">
            <w:r w:rsidRPr="00114760">
              <w:t>Z. Krawczyk</w:t>
            </w:r>
          </w:p>
        </w:tc>
        <w:tc>
          <w:tcPr>
            <w:tcW w:w="1372" w:type="dxa"/>
          </w:tcPr>
          <w:p w:rsidR="00266E5E" w:rsidRPr="00114760" w:rsidRDefault="00266E5E" w:rsidP="001F6664">
            <w:pPr>
              <w:rPr>
                <w:b/>
              </w:rPr>
            </w:pPr>
          </w:p>
        </w:tc>
      </w:tr>
      <w:tr w:rsidR="00266E5E" w:rsidRPr="00114760" w:rsidTr="00266E5E">
        <w:tc>
          <w:tcPr>
            <w:tcW w:w="2062" w:type="dxa"/>
            <w:vMerge/>
          </w:tcPr>
          <w:p w:rsidR="00266E5E" w:rsidRPr="00114760" w:rsidRDefault="00266E5E" w:rsidP="001F6664">
            <w:pPr>
              <w:rPr>
                <w:b/>
              </w:rPr>
            </w:pPr>
          </w:p>
        </w:tc>
        <w:tc>
          <w:tcPr>
            <w:tcW w:w="5148" w:type="dxa"/>
          </w:tcPr>
          <w:p w:rsidR="00266E5E" w:rsidRPr="00114760" w:rsidRDefault="00266E5E" w:rsidP="001F6664">
            <w:r w:rsidRPr="00114760">
              <w:t>3. Bieżące informowanie rodziców - telefonicznie, listownie, poprzez e-dziennik - o niestosownym zachowaniu uczniów.</w:t>
            </w:r>
          </w:p>
        </w:tc>
        <w:tc>
          <w:tcPr>
            <w:tcW w:w="2755" w:type="dxa"/>
          </w:tcPr>
          <w:p w:rsidR="00266E5E" w:rsidRPr="00114760" w:rsidRDefault="00266E5E" w:rsidP="001F6664">
            <w:r w:rsidRPr="00114760">
              <w:t>Cały rok</w:t>
            </w:r>
          </w:p>
        </w:tc>
        <w:tc>
          <w:tcPr>
            <w:tcW w:w="2883" w:type="dxa"/>
          </w:tcPr>
          <w:p w:rsidR="00266E5E" w:rsidRPr="00114760" w:rsidRDefault="00266E5E" w:rsidP="001F6664">
            <w:r w:rsidRPr="00114760">
              <w:t>Nauczyciele, wychowawcy</w:t>
            </w:r>
          </w:p>
        </w:tc>
        <w:tc>
          <w:tcPr>
            <w:tcW w:w="1372" w:type="dxa"/>
          </w:tcPr>
          <w:p w:rsidR="00266E5E" w:rsidRPr="00114760" w:rsidRDefault="00266E5E" w:rsidP="001F6664">
            <w:pPr>
              <w:rPr>
                <w:b/>
              </w:rPr>
            </w:pPr>
          </w:p>
        </w:tc>
      </w:tr>
      <w:tr w:rsidR="00266E5E" w:rsidRPr="00114760" w:rsidTr="00266E5E">
        <w:tc>
          <w:tcPr>
            <w:tcW w:w="2062" w:type="dxa"/>
            <w:vMerge/>
          </w:tcPr>
          <w:p w:rsidR="00266E5E" w:rsidRPr="00114760" w:rsidRDefault="00266E5E" w:rsidP="001F6664">
            <w:pPr>
              <w:rPr>
                <w:b/>
              </w:rPr>
            </w:pPr>
          </w:p>
        </w:tc>
        <w:tc>
          <w:tcPr>
            <w:tcW w:w="5148" w:type="dxa"/>
          </w:tcPr>
          <w:p w:rsidR="00266E5E" w:rsidRPr="00114760" w:rsidRDefault="00266E5E" w:rsidP="001F6664">
            <w:r w:rsidRPr="00114760">
              <w:t>4. Systematyczne przypominanie wewnątrzszkolnych zasad oceniania zachowania.</w:t>
            </w:r>
          </w:p>
        </w:tc>
        <w:tc>
          <w:tcPr>
            <w:tcW w:w="2755" w:type="dxa"/>
          </w:tcPr>
          <w:p w:rsidR="00266E5E" w:rsidRPr="00114760" w:rsidRDefault="00266E5E" w:rsidP="001F6664">
            <w:r w:rsidRPr="00114760">
              <w:t>Na bieżąco</w:t>
            </w:r>
          </w:p>
        </w:tc>
        <w:tc>
          <w:tcPr>
            <w:tcW w:w="2883" w:type="dxa"/>
          </w:tcPr>
          <w:p w:rsidR="00266E5E" w:rsidRPr="00114760" w:rsidRDefault="00266E5E" w:rsidP="001F6664">
            <w:r w:rsidRPr="00114760">
              <w:t>Nauczyciele, wychowawcy</w:t>
            </w:r>
          </w:p>
        </w:tc>
        <w:tc>
          <w:tcPr>
            <w:tcW w:w="1372" w:type="dxa"/>
          </w:tcPr>
          <w:p w:rsidR="00266E5E" w:rsidRPr="00114760" w:rsidRDefault="00266E5E" w:rsidP="001F6664">
            <w:pPr>
              <w:rPr>
                <w:b/>
              </w:rPr>
            </w:pPr>
          </w:p>
        </w:tc>
      </w:tr>
      <w:tr w:rsidR="00266E5E" w:rsidRPr="00114760" w:rsidTr="00266E5E">
        <w:tc>
          <w:tcPr>
            <w:tcW w:w="2062" w:type="dxa"/>
            <w:vMerge/>
          </w:tcPr>
          <w:p w:rsidR="00266E5E" w:rsidRPr="00114760" w:rsidRDefault="00266E5E" w:rsidP="001F6664">
            <w:pPr>
              <w:rPr>
                <w:b/>
              </w:rPr>
            </w:pPr>
          </w:p>
        </w:tc>
        <w:tc>
          <w:tcPr>
            <w:tcW w:w="5148" w:type="dxa"/>
          </w:tcPr>
          <w:p w:rsidR="00266E5E" w:rsidRPr="00114760" w:rsidRDefault="00266E5E" w:rsidP="001F6664">
            <w:r w:rsidRPr="00114760">
              <w:t>5. Uświadamianie rodziców o odpowiedzialności materialnej za zniszczone mienie szkoły.</w:t>
            </w:r>
          </w:p>
        </w:tc>
        <w:tc>
          <w:tcPr>
            <w:tcW w:w="2755" w:type="dxa"/>
          </w:tcPr>
          <w:p w:rsidR="00266E5E" w:rsidRPr="00114760" w:rsidRDefault="00266E5E" w:rsidP="001F6664">
            <w:r w:rsidRPr="00114760">
              <w:t xml:space="preserve">Na bieżąco </w:t>
            </w:r>
          </w:p>
        </w:tc>
        <w:tc>
          <w:tcPr>
            <w:tcW w:w="2883" w:type="dxa"/>
          </w:tcPr>
          <w:p w:rsidR="00266E5E" w:rsidRPr="00114760" w:rsidRDefault="00266E5E" w:rsidP="001F6664">
            <w:r w:rsidRPr="00114760">
              <w:t>Nauczyciele, wychowawcy</w:t>
            </w:r>
          </w:p>
        </w:tc>
        <w:tc>
          <w:tcPr>
            <w:tcW w:w="1372" w:type="dxa"/>
          </w:tcPr>
          <w:p w:rsidR="00266E5E" w:rsidRPr="00114760" w:rsidRDefault="00266E5E" w:rsidP="001F6664">
            <w:pPr>
              <w:rPr>
                <w:b/>
              </w:rPr>
            </w:pPr>
          </w:p>
        </w:tc>
      </w:tr>
      <w:tr w:rsidR="00BE4179" w:rsidRPr="00114760" w:rsidTr="00266E5E">
        <w:tc>
          <w:tcPr>
            <w:tcW w:w="2062" w:type="dxa"/>
            <w:vMerge/>
          </w:tcPr>
          <w:p w:rsidR="00BE4179" w:rsidRPr="00114760" w:rsidRDefault="00BE4179" w:rsidP="001F6664">
            <w:pPr>
              <w:rPr>
                <w:b/>
              </w:rPr>
            </w:pPr>
          </w:p>
        </w:tc>
        <w:tc>
          <w:tcPr>
            <w:tcW w:w="5148" w:type="dxa"/>
          </w:tcPr>
          <w:p w:rsidR="00BE4179" w:rsidRPr="00114760" w:rsidRDefault="00652A56" w:rsidP="00BE4179">
            <w:pPr>
              <w:rPr>
                <w:color w:val="000000" w:themeColor="text1"/>
              </w:rPr>
            </w:pPr>
            <w:r>
              <w:t>6</w:t>
            </w:r>
            <w:r w:rsidR="00BE4179" w:rsidRPr="00114760">
              <w:t xml:space="preserve">. </w:t>
            </w:r>
            <w:r w:rsidR="00BE4179" w:rsidRPr="00114760">
              <w:rPr>
                <w:color w:val="000000" w:themeColor="text1"/>
              </w:rPr>
              <w:t>Wycieczki do :</w:t>
            </w:r>
          </w:p>
          <w:p w:rsidR="00B95929" w:rsidRPr="00114760" w:rsidRDefault="0074378C" w:rsidP="00370435">
            <w:r w:rsidRPr="00114760">
              <w:rPr>
                <w:color w:val="000000" w:themeColor="text1"/>
              </w:rPr>
              <w:t xml:space="preserve">- </w:t>
            </w:r>
            <w:r w:rsidR="00652A56">
              <w:rPr>
                <w:color w:val="000000" w:themeColor="text1"/>
              </w:rPr>
              <w:t>Kraków klasy 0-IV w ramach programu „Poznaj Polskę’,</w:t>
            </w:r>
          </w:p>
          <w:p w:rsidR="00370435" w:rsidRDefault="00370435" w:rsidP="00B95929">
            <w:r>
              <w:t xml:space="preserve">- </w:t>
            </w:r>
            <w:r w:rsidR="009B04E2">
              <w:t>Ojców</w:t>
            </w:r>
            <w:r w:rsidR="00652A56">
              <w:t xml:space="preserve"> klasy IV-VII,</w:t>
            </w:r>
          </w:p>
          <w:p w:rsidR="009B04E2" w:rsidRPr="00114760" w:rsidRDefault="009B04E2" w:rsidP="00B95929">
            <w:r>
              <w:t>- Wyjazd do teatru,</w:t>
            </w:r>
          </w:p>
          <w:p w:rsidR="00B95929" w:rsidRPr="00114760" w:rsidRDefault="00286B03" w:rsidP="00B95929">
            <w:r w:rsidRPr="00114760">
              <w:t>- wycieczki do zakładów pracy.</w:t>
            </w:r>
          </w:p>
        </w:tc>
        <w:tc>
          <w:tcPr>
            <w:tcW w:w="2755" w:type="dxa"/>
          </w:tcPr>
          <w:p w:rsidR="00394361" w:rsidRPr="00114760" w:rsidRDefault="00394361" w:rsidP="001F6664"/>
          <w:p w:rsidR="00BE4179" w:rsidRPr="00114760" w:rsidRDefault="00BE4179" w:rsidP="001F6664">
            <w:r w:rsidRPr="00114760">
              <w:t>Zgodnie z harmonogramem</w:t>
            </w:r>
          </w:p>
          <w:p w:rsidR="00394361" w:rsidRPr="00114760" w:rsidRDefault="00394361" w:rsidP="001F6664"/>
          <w:p w:rsidR="00394361" w:rsidRPr="00114760" w:rsidRDefault="00394361" w:rsidP="001F6664"/>
          <w:p w:rsidR="00394361" w:rsidRPr="00114760" w:rsidRDefault="00394361" w:rsidP="001F6664"/>
        </w:tc>
        <w:tc>
          <w:tcPr>
            <w:tcW w:w="2883" w:type="dxa"/>
          </w:tcPr>
          <w:p w:rsidR="00394361" w:rsidRPr="00114760" w:rsidRDefault="00394361" w:rsidP="001F6664"/>
          <w:p w:rsidR="00BE4179" w:rsidRPr="00114760" w:rsidRDefault="00BE4179" w:rsidP="001F6664">
            <w:r w:rsidRPr="00114760">
              <w:t>Zespół ds. wycieczek i wyjazdów szkolnych</w:t>
            </w:r>
          </w:p>
          <w:p w:rsidR="00286B03" w:rsidRPr="00114760" w:rsidRDefault="00286B03" w:rsidP="001F6664"/>
          <w:p w:rsidR="009B04E2" w:rsidRDefault="009B04E2" w:rsidP="001F6664"/>
          <w:p w:rsidR="00286B03" w:rsidRPr="00114760" w:rsidRDefault="00286B03" w:rsidP="001F6664">
            <w:r w:rsidRPr="00114760">
              <w:t>Doradca zawodowy</w:t>
            </w:r>
          </w:p>
        </w:tc>
        <w:tc>
          <w:tcPr>
            <w:tcW w:w="1372" w:type="dxa"/>
          </w:tcPr>
          <w:p w:rsidR="00BE4179" w:rsidRPr="00114760" w:rsidRDefault="00BE4179" w:rsidP="001F6664">
            <w:pPr>
              <w:rPr>
                <w:b/>
              </w:rPr>
            </w:pPr>
          </w:p>
        </w:tc>
      </w:tr>
      <w:tr w:rsidR="00266E5E" w:rsidRPr="00114760" w:rsidTr="00266E5E">
        <w:tc>
          <w:tcPr>
            <w:tcW w:w="2062" w:type="dxa"/>
            <w:vMerge/>
          </w:tcPr>
          <w:p w:rsidR="00266E5E" w:rsidRPr="00114760" w:rsidRDefault="00266E5E" w:rsidP="001F6664">
            <w:pPr>
              <w:rPr>
                <w:b/>
              </w:rPr>
            </w:pPr>
          </w:p>
        </w:tc>
        <w:tc>
          <w:tcPr>
            <w:tcW w:w="5148" w:type="dxa"/>
          </w:tcPr>
          <w:p w:rsidR="00266E5E" w:rsidRPr="00114760" w:rsidRDefault="00BE4179" w:rsidP="001F6664">
            <w:pPr>
              <w:pStyle w:val="Default"/>
              <w:rPr>
                <w:sz w:val="22"/>
                <w:szCs w:val="22"/>
              </w:rPr>
            </w:pPr>
            <w:r w:rsidRPr="00114760">
              <w:rPr>
                <w:sz w:val="22"/>
                <w:szCs w:val="22"/>
              </w:rPr>
              <w:t>8</w:t>
            </w:r>
            <w:r w:rsidR="00266E5E" w:rsidRPr="00114760">
              <w:rPr>
                <w:sz w:val="22"/>
                <w:szCs w:val="22"/>
              </w:rPr>
              <w:t>. Uświadamianie uczniów o zagrożeniach dla zdrowia                    i życia:</w:t>
            </w:r>
          </w:p>
          <w:p w:rsidR="00524CDC" w:rsidRPr="00114760" w:rsidRDefault="00272ABB" w:rsidP="00272ABB">
            <w:pPr>
              <w:pStyle w:val="Default"/>
              <w:rPr>
                <w:sz w:val="22"/>
                <w:szCs w:val="22"/>
              </w:rPr>
            </w:pPr>
            <w:r w:rsidRPr="00114760">
              <w:rPr>
                <w:sz w:val="22"/>
                <w:szCs w:val="22"/>
              </w:rPr>
              <w:t xml:space="preserve">- </w:t>
            </w:r>
            <w:r w:rsidR="00524CDC" w:rsidRPr="00114760">
              <w:rPr>
                <w:sz w:val="22"/>
                <w:szCs w:val="22"/>
              </w:rPr>
              <w:t>częste przypominanie dz</w:t>
            </w:r>
            <w:r w:rsidRPr="00114760">
              <w:rPr>
                <w:sz w:val="22"/>
                <w:szCs w:val="22"/>
              </w:rPr>
              <w:t>ieciom o zasadach przeciwdziałania rozprzestrzeniania się chorób zakaźnych,</w:t>
            </w:r>
            <w:r w:rsidR="00524CDC" w:rsidRPr="00114760">
              <w:rPr>
                <w:sz w:val="22"/>
                <w:szCs w:val="22"/>
              </w:rPr>
              <w:t>,</w:t>
            </w:r>
          </w:p>
          <w:p w:rsidR="00524CDC" w:rsidRPr="00114760" w:rsidRDefault="00272ABB" w:rsidP="00272ABB">
            <w:pPr>
              <w:pStyle w:val="Default"/>
              <w:rPr>
                <w:sz w:val="22"/>
                <w:szCs w:val="22"/>
              </w:rPr>
            </w:pPr>
            <w:r w:rsidRPr="00114760">
              <w:rPr>
                <w:sz w:val="22"/>
                <w:szCs w:val="22"/>
              </w:rPr>
              <w:t xml:space="preserve">- </w:t>
            </w:r>
            <w:r w:rsidR="00524CDC" w:rsidRPr="00114760">
              <w:rPr>
                <w:sz w:val="22"/>
                <w:szCs w:val="22"/>
              </w:rPr>
              <w:t>z</w:t>
            </w:r>
            <w:r w:rsidR="00266E5E" w:rsidRPr="00114760">
              <w:rPr>
                <w:sz w:val="22"/>
                <w:szCs w:val="22"/>
              </w:rPr>
              <w:t>organizowanie spotkań  z policjantem dla uczniów</w:t>
            </w:r>
            <w:r w:rsidR="00524CDC" w:rsidRPr="00114760">
              <w:rPr>
                <w:sz w:val="22"/>
                <w:szCs w:val="22"/>
              </w:rPr>
              <w:t>,</w:t>
            </w:r>
          </w:p>
          <w:p w:rsidR="00266E5E" w:rsidRPr="00114760" w:rsidRDefault="00272ABB" w:rsidP="00272ABB">
            <w:pPr>
              <w:pStyle w:val="Default"/>
              <w:rPr>
                <w:sz w:val="22"/>
                <w:szCs w:val="22"/>
              </w:rPr>
            </w:pPr>
            <w:r w:rsidRPr="00114760">
              <w:rPr>
                <w:sz w:val="22"/>
                <w:szCs w:val="22"/>
              </w:rPr>
              <w:t xml:space="preserve">- </w:t>
            </w:r>
            <w:r w:rsidR="00524CDC" w:rsidRPr="00114760">
              <w:rPr>
                <w:sz w:val="22"/>
                <w:szCs w:val="22"/>
              </w:rPr>
              <w:t>z</w:t>
            </w:r>
            <w:r w:rsidR="00266E5E" w:rsidRPr="00114760">
              <w:rPr>
                <w:sz w:val="22"/>
                <w:szCs w:val="22"/>
              </w:rPr>
              <w:t>organizowanie spotkania z psychologiem/ pedagogi</w:t>
            </w:r>
            <w:r w:rsidR="00394361" w:rsidRPr="00114760">
              <w:rPr>
                <w:sz w:val="22"/>
                <w:szCs w:val="22"/>
              </w:rPr>
              <w:t>em</w:t>
            </w:r>
            <w:r w:rsidR="003644FE">
              <w:rPr>
                <w:sz w:val="22"/>
                <w:szCs w:val="22"/>
              </w:rPr>
              <w:t xml:space="preserve"> dla uczniów.</w:t>
            </w:r>
          </w:p>
          <w:p w:rsidR="00E66231" w:rsidRDefault="00E66231" w:rsidP="00E66231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3644FE" w:rsidRDefault="003644FE" w:rsidP="00272ABB">
            <w:pPr>
              <w:rPr>
                <w:rFonts w:eastAsia="Calibri"/>
                <w:color w:val="000000"/>
                <w:lang w:eastAsia="en-US"/>
              </w:rPr>
            </w:pPr>
          </w:p>
          <w:p w:rsidR="00266E5E" w:rsidRPr="00114760" w:rsidRDefault="00272ABB" w:rsidP="00272ABB">
            <w:r w:rsidRPr="00114760">
              <w:t xml:space="preserve">- </w:t>
            </w:r>
            <w:r w:rsidR="00266E5E" w:rsidRPr="00114760">
              <w:t>próbne ewakuacje</w:t>
            </w:r>
            <w:r w:rsidR="00286B03" w:rsidRPr="00114760">
              <w:t>,</w:t>
            </w:r>
          </w:p>
          <w:p w:rsidR="00286B03" w:rsidRPr="00114760" w:rsidRDefault="00286B03" w:rsidP="00272ABB"/>
          <w:p w:rsidR="00266E5E" w:rsidRPr="00114760" w:rsidRDefault="00272ABB" w:rsidP="00272ABB">
            <w:r w:rsidRPr="00114760">
              <w:t xml:space="preserve">- </w:t>
            </w:r>
            <w:r w:rsidR="00266E5E" w:rsidRPr="00114760">
              <w:t>realizacja tematyki związanej z uzależnieniami na godzinach wychowawczych</w:t>
            </w:r>
          </w:p>
          <w:p w:rsidR="00266E5E" w:rsidRPr="00114760" w:rsidRDefault="00272ABB" w:rsidP="00272ABB">
            <w:r w:rsidRPr="00114760">
              <w:t xml:space="preserve">- </w:t>
            </w:r>
            <w:r w:rsidR="00266E5E" w:rsidRPr="00114760">
              <w:t>spotkanie z przedstawicielem  KRUS</w:t>
            </w:r>
          </w:p>
          <w:p w:rsidR="00370435" w:rsidRDefault="00272ABB" w:rsidP="001F6664">
            <w:r w:rsidRPr="00114760">
              <w:t xml:space="preserve">- </w:t>
            </w:r>
            <w:r w:rsidR="00266E5E" w:rsidRPr="00114760">
              <w:t>przypomnienie zasad udzielania pierwszej pomocy</w:t>
            </w:r>
            <w:r w:rsidR="00316804" w:rsidRPr="00114760">
              <w:t xml:space="preserve"> oraz bezpiecznego przebywania nad wodą</w:t>
            </w:r>
            <w:r w:rsidR="00286B03" w:rsidRPr="00114760">
              <w:t>.</w:t>
            </w:r>
          </w:p>
          <w:p w:rsidR="009B04E2" w:rsidRPr="00114760" w:rsidRDefault="009B04E2" w:rsidP="001F6664"/>
        </w:tc>
        <w:tc>
          <w:tcPr>
            <w:tcW w:w="2755" w:type="dxa"/>
          </w:tcPr>
          <w:p w:rsidR="00266E5E" w:rsidRPr="00114760" w:rsidRDefault="00266E5E" w:rsidP="001F6664"/>
          <w:p w:rsidR="00266E5E" w:rsidRPr="00114760" w:rsidRDefault="00266E5E" w:rsidP="001F6664"/>
          <w:p w:rsidR="00266E5E" w:rsidRPr="00114760" w:rsidRDefault="00266E5E" w:rsidP="001F6664">
            <w:r w:rsidRPr="00114760">
              <w:t>Wrzesień/ styczeń/ czerwiec</w:t>
            </w:r>
          </w:p>
          <w:p w:rsidR="00266E5E" w:rsidRPr="00114760" w:rsidRDefault="00266E5E" w:rsidP="001F6664">
            <w:r w:rsidRPr="00114760">
              <w:t>Wrzesień/ październik</w:t>
            </w:r>
          </w:p>
          <w:p w:rsidR="00266E5E" w:rsidRPr="00114760" w:rsidRDefault="00266E5E" w:rsidP="001F6664"/>
          <w:p w:rsidR="00266E5E" w:rsidRPr="00114760" w:rsidRDefault="00266E5E" w:rsidP="001F6664"/>
          <w:p w:rsidR="00304696" w:rsidRPr="00114760" w:rsidRDefault="00394361" w:rsidP="001F6664">
            <w:r w:rsidRPr="00114760">
              <w:t>P</w:t>
            </w:r>
            <w:r w:rsidR="00304696" w:rsidRPr="00114760">
              <w:t xml:space="preserve">aździernik </w:t>
            </w:r>
          </w:p>
          <w:p w:rsidR="00266E5E" w:rsidRPr="00114760" w:rsidRDefault="00266E5E" w:rsidP="001F6664">
            <w:r w:rsidRPr="00114760">
              <w:t>Zgodnie z planem wychowawczym</w:t>
            </w:r>
          </w:p>
          <w:p w:rsidR="00394361" w:rsidRPr="00114760" w:rsidRDefault="00394361" w:rsidP="001F6664"/>
          <w:p w:rsidR="00266E5E" w:rsidRPr="00114760" w:rsidRDefault="00394361" w:rsidP="001F6664">
            <w:r w:rsidRPr="00114760">
              <w:t>Wrzesień /</w:t>
            </w:r>
            <w:r w:rsidR="00266E5E" w:rsidRPr="00114760">
              <w:t xml:space="preserve">Kwiecień </w:t>
            </w:r>
          </w:p>
        </w:tc>
        <w:tc>
          <w:tcPr>
            <w:tcW w:w="2883" w:type="dxa"/>
          </w:tcPr>
          <w:p w:rsidR="00266E5E" w:rsidRPr="00114760" w:rsidRDefault="00266E5E" w:rsidP="001F6664"/>
          <w:p w:rsidR="00266E5E" w:rsidRPr="00114760" w:rsidRDefault="00266E5E" w:rsidP="001F6664"/>
          <w:p w:rsidR="00266E5E" w:rsidRPr="00114760" w:rsidRDefault="00266E5E" w:rsidP="001F6664">
            <w:r w:rsidRPr="00114760">
              <w:t>Dyrektor</w:t>
            </w:r>
          </w:p>
          <w:p w:rsidR="00272ABB" w:rsidRPr="00114760" w:rsidRDefault="00272ABB" w:rsidP="001F6664"/>
          <w:p w:rsidR="00272ABB" w:rsidRPr="00114760" w:rsidRDefault="00272ABB" w:rsidP="001F6664"/>
          <w:p w:rsidR="00266E5E" w:rsidRPr="00114760" w:rsidRDefault="00266E5E" w:rsidP="001F6664">
            <w:r w:rsidRPr="00114760">
              <w:t>G. Nagel</w:t>
            </w:r>
          </w:p>
          <w:p w:rsidR="00304696" w:rsidRPr="00114760" w:rsidRDefault="00304696" w:rsidP="001F6664"/>
          <w:p w:rsidR="00304696" w:rsidRPr="00114760" w:rsidRDefault="00272ABB" w:rsidP="001F6664">
            <w:r w:rsidRPr="00114760">
              <w:t xml:space="preserve">Dyrektor , Psycholog </w:t>
            </w:r>
          </w:p>
          <w:p w:rsidR="00272ABB" w:rsidRPr="00114760" w:rsidRDefault="00272ABB" w:rsidP="001F6664"/>
          <w:p w:rsidR="00272ABB" w:rsidRPr="00114760" w:rsidRDefault="00272ABB" w:rsidP="001F6664"/>
          <w:p w:rsidR="00266E5E" w:rsidRPr="00114760" w:rsidRDefault="00266E5E" w:rsidP="001F6664">
            <w:r w:rsidRPr="00114760">
              <w:t>E. Szarota</w:t>
            </w:r>
          </w:p>
          <w:p w:rsidR="00316804" w:rsidRPr="00114760" w:rsidRDefault="00316804" w:rsidP="001F6664"/>
          <w:p w:rsidR="00266E5E" w:rsidRPr="00114760" w:rsidRDefault="00266E5E" w:rsidP="001F6664">
            <w:r w:rsidRPr="00114760">
              <w:t>Wychowawcy klas</w:t>
            </w:r>
          </w:p>
          <w:p w:rsidR="00266E5E" w:rsidRPr="00114760" w:rsidRDefault="00266E5E" w:rsidP="001F6664"/>
          <w:p w:rsidR="00286B03" w:rsidRPr="00114760" w:rsidRDefault="00266E5E" w:rsidP="00304696">
            <w:r w:rsidRPr="00114760">
              <w:t>Dyrektor</w:t>
            </w:r>
          </w:p>
          <w:p w:rsidR="00266E5E" w:rsidRPr="00114760" w:rsidRDefault="00394361" w:rsidP="00304696">
            <w:r w:rsidRPr="00114760">
              <w:t>W</w:t>
            </w:r>
            <w:r w:rsidR="00304696" w:rsidRPr="00114760">
              <w:t>szyscy wychowawcy i nauczyciele</w:t>
            </w:r>
            <w:r w:rsidR="003644FE">
              <w:t>, G. Nagel</w:t>
            </w:r>
          </w:p>
        </w:tc>
        <w:tc>
          <w:tcPr>
            <w:tcW w:w="1372" w:type="dxa"/>
          </w:tcPr>
          <w:p w:rsidR="00266E5E" w:rsidRPr="00114760" w:rsidRDefault="00266E5E" w:rsidP="001F6664">
            <w:pPr>
              <w:rPr>
                <w:b/>
              </w:rPr>
            </w:pPr>
          </w:p>
        </w:tc>
      </w:tr>
      <w:tr w:rsidR="00266E5E" w:rsidRPr="00114760" w:rsidTr="00266E5E">
        <w:tc>
          <w:tcPr>
            <w:tcW w:w="2062" w:type="dxa"/>
            <w:vMerge w:val="restart"/>
          </w:tcPr>
          <w:p w:rsidR="00266E5E" w:rsidRPr="00114760" w:rsidRDefault="00266E5E" w:rsidP="001F6664">
            <w:pPr>
              <w:rPr>
                <w:b/>
              </w:rPr>
            </w:pPr>
            <w:r w:rsidRPr="00114760">
              <w:rPr>
                <w:b/>
              </w:rPr>
              <w:t xml:space="preserve">5.Szkoła  wspomaga  rozwój uczniów                   z uwzględnieniem </w:t>
            </w:r>
            <w:r w:rsidRPr="00114760">
              <w:rPr>
                <w:b/>
              </w:rPr>
              <w:lastRenderedPageBreak/>
              <w:t xml:space="preserve">ich indywidualnej sytuacji. </w:t>
            </w:r>
          </w:p>
        </w:tc>
        <w:tc>
          <w:tcPr>
            <w:tcW w:w="5148" w:type="dxa"/>
          </w:tcPr>
          <w:p w:rsidR="00266E5E" w:rsidRPr="00114760" w:rsidRDefault="00266E5E" w:rsidP="00D232E3">
            <w:pPr>
              <w:pStyle w:val="Default"/>
              <w:snapToGrid w:val="0"/>
              <w:rPr>
                <w:sz w:val="22"/>
                <w:szCs w:val="22"/>
              </w:rPr>
            </w:pPr>
            <w:r w:rsidRPr="00114760">
              <w:rPr>
                <w:sz w:val="22"/>
                <w:szCs w:val="22"/>
              </w:rPr>
              <w:lastRenderedPageBreak/>
              <w:t>1. Utrzymanie kontaktów z Poradnią Psychologiczno – Pedagogiczną ( kierowanie uczniów do poradni, realizacja zaleceń zawartych w opiniach i orzeczeniach</w:t>
            </w:r>
            <w:r w:rsidR="001F6664" w:rsidRPr="00114760">
              <w:rPr>
                <w:sz w:val="22"/>
                <w:szCs w:val="22"/>
              </w:rPr>
              <w:t>, organizowanie warsztatów dla uczniów</w:t>
            </w:r>
            <w:r w:rsidRPr="00114760">
              <w:rPr>
                <w:sz w:val="22"/>
                <w:szCs w:val="22"/>
              </w:rPr>
              <w:t xml:space="preserve">), policją, sądem </w:t>
            </w:r>
            <w:r w:rsidRPr="00114760">
              <w:rPr>
                <w:sz w:val="22"/>
                <w:szCs w:val="22"/>
              </w:rPr>
              <w:lastRenderedPageBreak/>
              <w:t>rodzinnym, GOPS i innymi instytucjami wspierającymi rodzinę.</w:t>
            </w:r>
          </w:p>
        </w:tc>
        <w:tc>
          <w:tcPr>
            <w:tcW w:w="2755" w:type="dxa"/>
          </w:tcPr>
          <w:p w:rsidR="00266E5E" w:rsidRPr="00114760" w:rsidRDefault="00266E5E" w:rsidP="001F6664">
            <w:r w:rsidRPr="00114760">
              <w:lastRenderedPageBreak/>
              <w:t>Cały rok</w:t>
            </w:r>
          </w:p>
          <w:p w:rsidR="00266E5E" w:rsidRPr="00114760" w:rsidRDefault="00266E5E" w:rsidP="001F6664"/>
          <w:p w:rsidR="00266E5E" w:rsidRPr="00114760" w:rsidRDefault="00266E5E" w:rsidP="001F6664"/>
          <w:p w:rsidR="00266E5E" w:rsidRPr="00114760" w:rsidRDefault="00266E5E" w:rsidP="001F6664"/>
        </w:tc>
        <w:tc>
          <w:tcPr>
            <w:tcW w:w="2883" w:type="dxa"/>
          </w:tcPr>
          <w:p w:rsidR="00266E5E" w:rsidRPr="00114760" w:rsidRDefault="001F6664" w:rsidP="001F6664">
            <w:r w:rsidRPr="00114760">
              <w:t>Dyrektor, w</w:t>
            </w:r>
            <w:r w:rsidR="00266E5E" w:rsidRPr="00114760">
              <w:t>ychowawcy, nauczyciele</w:t>
            </w:r>
          </w:p>
          <w:p w:rsidR="00266E5E" w:rsidRPr="00114760" w:rsidRDefault="00266E5E" w:rsidP="001F6664">
            <w:r w:rsidRPr="00114760">
              <w:br/>
            </w:r>
          </w:p>
          <w:p w:rsidR="00266E5E" w:rsidRPr="00114760" w:rsidRDefault="00266E5E" w:rsidP="001F6664"/>
        </w:tc>
        <w:tc>
          <w:tcPr>
            <w:tcW w:w="1372" w:type="dxa"/>
          </w:tcPr>
          <w:p w:rsidR="00266E5E" w:rsidRPr="00114760" w:rsidRDefault="00266E5E" w:rsidP="001F6664">
            <w:pPr>
              <w:rPr>
                <w:b/>
              </w:rPr>
            </w:pPr>
          </w:p>
        </w:tc>
      </w:tr>
      <w:tr w:rsidR="00266E5E" w:rsidRPr="00114760" w:rsidTr="00266E5E">
        <w:tc>
          <w:tcPr>
            <w:tcW w:w="2062" w:type="dxa"/>
            <w:vMerge/>
          </w:tcPr>
          <w:p w:rsidR="00266E5E" w:rsidRPr="00114760" w:rsidRDefault="00266E5E" w:rsidP="001F6664"/>
        </w:tc>
        <w:tc>
          <w:tcPr>
            <w:tcW w:w="5148" w:type="dxa"/>
          </w:tcPr>
          <w:p w:rsidR="00266E5E" w:rsidRPr="00114760" w:rsidRDefault="00266E5E" w:rsidP="001F6664">
            <w:pPr>
              <w:pStyle w:val="Default"/>
              <w:snapToGrid w:val="0"/>
              <w:rPr>
                <w:sz w:val="22"/>
                <w:szCs w:val="22"/>
              </w:rPr>
            </w:pPr>
            <w:r w:rsidRPr="00114760">
              <w:rPr>
                <w:sz w:val="22"/>
                <w:szCs w:val="22"/>
              </w:rPr>
              <w:t>2. Podnoszenie efektywności kształcenia uczniów                           ze specjalnymi potrzebami edukacyjnymi</w:t>
            </w:r>
            <w:r w:rsidRPr="00114760">
              <w:rPr>
                <w:color w:val="auto"/>
                <w:sz w:val="22"/>
                <w:szCs w:val="22"/>
              </w:rPr>
              <w:t xml:space="preserve">-   organizowanie zajęć dydaktyczno- wyrównawczych, rozwijających, korekcyjno- kompensacyjnych, </w:t>
            </w:r>
            <w:r w:rsidR="003644FE">
              <w:rPr>
                <w:color w:val="auto"/>
                <w:sz w:val="22"/>
                <w:szCs w:val="22"/>
              </w:rPr>
              <w:t xml:space="preserve">rewalidacyjnych, </w:t>
            </w:r>
            <w:r w:rsidRPr="00114760">
              <w:rPr>
                <w:color w:val="auto"/>
                <w:sz w:val="22"/>
                <w:szCs w:val="22"/>
              </w:rPr>
              <w:t>logopedycznych</w:t>
            </w:r>
            <w:r w:rsidR="007670BD" w:rsidRPr="00114760">
              <w:rPr>
                <w:color w:val="auto"/>
                <w:sz w:val="22"/>
                <w:szCs w:val="22"/>
              </w:rPr>
              <w:t>, emocjonalno-społecznych</w:t>
            </w:r>
            <w:r w:rsidR="00272ABB" w:rsidRPr="00114760">
              <w:rPr>
                <w:color w:val="auto"/>
                <w:sz w:val="22"/>
                <w:szCs w:val="22"/>
              </w:rPr>
              <w:t xml:space="preserve"> /psycholog i pedagog specjalny</w:t>
            </w:r>
            <w:r w:rsidR="003644FE">
              <w:rPr>
                <w:color w:val="auto"/>
                <w:sz w:val="22"/>
                <w:szCs w:val="22"/>
              </w:rPr>
              <w:t>, terapeuta</w:t>
            </w:r>
            <w:r w:rsidR="00272ABB" w:rsidRPr="00114760">
              <w:rPr>
                <w:color w:val="auto"/>
                <w:sz w:val="22"/>
                <w:szCs w:val="22"/>
              </w:rPr>
              <w:t>/</w:t>
            </w:r>
            <w:r w:rsidRPr="00114760">
              <w:rPr>
                <w:color w:val="FF0000"/>
                <w:sz w:val="22"/>
                <w:szCs w:val="22"/>
              </w:rPr>
              <w:t xml:space="preserve">     </w:t>
            </w:r>
          </w:p>
        </w:tc>
        <w:tc>
          <w:tcPr>
            <w:tcW w:w="2755" w:type="dxa"/>
          </w:tcPr>
          <w:p w:rsidR="00266E5E" w:rsidRPr="00114760" w:rsidRDefault="00266E5E" w:rsidP="001F6664">
            <w:r w:rsidRPr="00114760">
              <w:t>Cały rok</w:t>
            </w:r>
          </w:p>
          <w:p w:rsidR="00266E5E" w:rsidRPr="00114760" w:rsidRDefault="00266E5E" w:rsidP="001F6664"/>
        </w:tc>
        <w:tc>
          <w:tcPr>
            <w:tcW w:w="2883" w:type="dxa"/>
          </w:tcPr>
          <w:p w:rsidR="00266E5E" w:rsidRPr="00114760" w:rsidRDefault="00266E5E" w:rsidP="001F6664">
            <w:r w:rsidRPr="00114760">
              <w:t>Wychowawcy</w:t>
            </w:r>
          </w:p>
          <w:p w:rsidR="00266E5E" w:rsidRPr="00114760" w:rsidRDefault="00266E5E" w:rsidP="001F6664">
            <w:r w:rsidRPr="00114760">
              <w:t xml:space="preserve">Nauczyciele </w:t>
            </w:r>
          </w:p>
          <w:p w:rsidR="00272ABB" w:rsidRPr="00114760" w:rsidRDefault="00272ABB" w:rsidP="001F6664"/>
          <w:p w:rsidR="00266E5E" w:rsidRPr="00114760" w:rsidRDefault="00272ABB" w:rsidP="001F6664">
            <w:r w:rsidRPr="00114760">
              <w:t>Pedagog specjalny</w:t>
            </w:r>
          </w:p>
          <w:p w:rsidR="00272ABB" w:rsidRPr="00114760" w:rsidRDefault="00272ABB" w:rsidP="001F6664">
            <w:r w:rsidRPr="00114760">
              <w:t>Psycholog</w:t>
            </w:r>
          </w:p>
        </w:tc>
        <w:tc>
          <w:tcPr>
            <w:tcW w:w="1372" w:type="dxa"/>
          </w:tcPr>
          <w:p w:rsidR="00266E5E" w:rsidRPr="00114760" w:rsidRDefault="00266E5E" w:rsidP="001F6664">
            <w:pPr>
              <w:rPr>
                <w:b/>
              </w:rPr>
            </w:pPr>
          </w:p>
        </w:tc>
      </w:tr>
      <w:tr w:rsidR="00266E5E" w:rsidRPr="00114760" w:rsidTr="00266E5E">
        <w:tc>
          <w:tcPr>
            <w:tcW w:w="2062" w:type="dxa"/>
            <w:vMerge/>
          </w:tcPr>
          <w:p w:rsidR="00266E5E" w:rsidRPr="00114760" w:rsidRDefault="00266E5E" w:rsidP="001F6664"/>
        </w:tc>
        <w:tc>
          <w:tcPr>
            <w:tcW w:w="5148" w:type="dxa"/>
          </w:tcPr>
          <w:p w:rsidR="00266E5E" w:rsidRPr="00114760" w:rsidRDefault="007670BD" w:rsidP="001F6664">
            <w:pPr>
              <w:pStyle w:val="Default"/>
              <w:snapToGrid w:val="0"/>
              <w:rPr>
                <w:sz w:val="22"/>
                <w:szCs w:val="22"/>
              </w:rPr>
            </w:pPr>
            <w:r w:rsidRPr="00114760">
              <w:rPr>
                <w:sz w:val="22"/>
                <w:szCs w:val="22"/>
              </w:rPr>
              <w:t>3</w:t>
            </w:r>
            <w:r w:rsidR="003644FE">
              <w:rPr>
                <w:sz w:val="22"/>
                <w:szCs w:val="22"/>
              </w:rPr>
              <w:t>. Zachęcanie do</w:t>
            </w:r>
            <w:r w:rsidR="00266E5E" w:rsidRPr="00114760">
              <w:rPr>
                <w:sz w:val="22"/>
                <w:szCs w:val="22"/>
              </w:rPr>
              <w:t xml:space="preserve"> pomocy koleżeńskiej.</w:t>
            </w:r>
          </w:p>
        </w:tc>
        <w:tc>
          <w:tcPr>
            <w:tcW w:w="2755" w:type="dxa"/>
          </w:tcPr>
          <w:p w:rsidR="00266E5E" w:rsidRPr="00114760" w:rsidRDefault="00266E5E" w:rsidP="001F6664">
            <w:r w:rsidRPr="00114760">
              <w:t>Cały rok</w:t>
            </w:r>
          </w:p>
          <w:p w:rsidR="00266E5E" w:rsidRPr="00114760" w:rsidRDefault="00266E5E" w:rsidP="001F6664"/>
        </w:tc>
        <w:tc>
          <w:tcPr>
            <w:tcW w:w="2883" w:type="dxa"/>
          </w:tcPr>
          <w:p w:rsidR="00266E5E" w:rsidRPr="00114760" w:rsidRDefault="00266E5E" w:rsidP="001F6664">
            <w:r w:rsidRPr="00114760">
              <w:t>Wychowawcy, wszyscy nauczyciele</w:t>
            </w:r>
          </w:p>
        </w:tc>
        <w:tc>
          <w:tcPr>
            <w:tcW w:w="1372" w:type="dxa"/>
          </w:tcPr>
          <w:p w:rsidR="00266E5E" w:rsidRPr="00114760" w:rsidRDefault="00266E5E" w:rsidP="001F6664">
            <w:pPr>
              <w:rPr>
                <w:b/>
              </w:rPr>
            </w:pPr>
          </w:p>
        </w:tc>
      </w:tr>
      <w:tr w:rsidR="00266E5E" w:rsidRPr="00114760" w:rsidTr="00266E5E">
        <w:tc>
          <w:tcPr>
            <w:tcW w:w="2062" w:type="dxa"/>
            <w:vMerge/>
          </w:tcPr>
          <w:p w:rsidR="00266E5E" w:rsidRPr="00114760" w:rsidRDefault="00266E5E" w:rsidP="001F6664"/>
        </w:tc>
        <w:tc>
          <w:tcPr>
            <w:tcW w:w="5148" w:type="dxa"/>
          </w:tcPr>
          <w:p w:rsidR="00266E5E" w:rsidRPr="00114760" w:rsidRDefault="007670BD" w:rsidP="001F6664">
            <w:pPr>
              <w:pStyle w:val="Default"/>
              <w:snapToGrid w:val="0"/>
              <w:rPr>
                <w:sz w:val="22"/>
                <w:szCs w:val="22"/>
              </w:rPr>
            </w:pPr>
            <w:r w:rsidRPr="00114760">
              <w:rPr>
                <w:sz w:val="22"/>
                <w:szCs w:val="22"/>
              </w:rPr>
              <w:t>4</w:t>
            </w:r>
            <w:r w:rsidR="00266E5E" w:rsidRPr="00114760">
              <w:rPr>
                <w:sz w:val="22"/>
                <w:szCs w:val="22"/>
              </w:rPr>
              <w:t>. Utrzymywanie stałego  kontaktu z rodzicami w celu wyeliminowania niewłaściwego  zachowania  i  nieodpowiedniego stroju uczniów.</w:t>
            </w:r>
          </w:p>
        </w:tc>
        <w:tc>
          <w:tcPr>
            <w:tcW w:w="2755" w:type="dxa"/>
          </w:tcPr>
          <w:p w:rsidR="00266E5E" w:rsidRPr="00114760" w:rsidRDefault="00266E5E" w:rsidP="001F6664">
            <w:r w:rsidRPr="00114760">
              <w:t xml:space="preserve">Cały rok </w:t>
            </w:r>
          </w:p>
        </w:tc>
        <w:tc>
          <w:tcPr>
            <w:tcW w:w="2883" w:type="dxa"/>
          </w:tcPr>
          <w:p w:rsidR="00266E5E" w:rsidRPr="00114760" w:rsidRDefault="00266E5E" w:rsidP="001F6664">
            <w:r w:rsidRPr="00114760">
              <w:t>wychowawcy</w:t>
            </w:r>
          </w:p>
        </w:tc>
        <w:tc>
          <w:tcPr>
            <w:tcW w:w="1372" w:type="dxa"/>
          </w:tcPr>
          <w:p w:rsidR="00266E5E" w:rsidRPr="00114760" w:rsidRDefault="00266E5E" w:rsidP="001F6664">
            <w:pPr>
              <w:rPr>
                <w:b/>
              </w:rPr>
            </w:pPr>
          </w:p>
        </w:tc>
      </w:tr>
      <w:tr w:rsidR="00266E5E" w:rsidRPr="00114760" w:rsidTr="00266E5E">
        <w:tc>
          <w:tcPr>
            <w:tcW w:w="2062" w:type="dxa"/>
            <w:vMerge/>
          </w:tcPr>
          <w:p w:rsidR="00266E5E" w:rsidRPr="00114760" w:rsidRDefault="00266E5E" w:rsidP="001F6664"/>
        </w:tc>
        <w:tc>
          <w:tcPr>
            <w:tcW w:w="5148" w:type="dxa"/>
          </w:tcPr>
          <w:p w:rsidR="00266E5E" w:rsidRPr="00114760" w:rsidRDefault="00272ABB" w:rsidP="00524CDC">
            <w:r w:rsidRPr="00114760">
              <w:t>5</w:t>
            </w:r>
            <w:r w:rsidR="00266E5E" w:rsidRPr="00114760">
              <w:t xml:space="preserve">. Podejmowanie działań zmierzających do przybliżenia uczniom sylwetki  Patrona szkoły poprzez:               </w:t>
            </w:r>
          </w:p>
          <w:p w:rsidR="00266E5E" w:rsidRPr="00114760" w:rsidRDefault="00266E5E" w:rsidP="001F6664">
            <w:pPr>
              <w:numPr>
                <w:ilvl w:val="0"/>
                <w:numId w:val="2"/>
              </w:numPr>
              <w:suppressAutoHyphens/>
            </w:pPr>
            <w:r w:rsidRPr="00114760">
              <w:t>pogadanki na godzinach wychowawczych</w:t>
            </w:r>
            <w:r w:rsidR="00B95929" w:rsidRPr="00114760">
              <w:t xml:space="preserve"> </w:t>
            </w:r>
            <w:r w:rsidRPr="00114760">
              <w:t>lekcjach historii</w:t>
            </w:r>
          </w:p>
        </w:tc>
        <w:tc>
          <w:tcPr>
            <w:tcW w:w="2755" w:type="dxa"/>
          </w:tcPr>
          <w:p w:rsidR="00266E5E" w:rsidRPr="00114760" w:rsidRDefault="00266E5E" w:rsidP="001F6664"/>
          <w:p w:rsidR="00266E5E" w:rsidRPr="00114760" w:rsidRDefault="00266E5E" w:rsidP="001F6664"/>
          <w:p w:rsidR="00266E5E" w:rsidRPr="00114760" w:rsidRDefault="00266E5E" w:rsidP="001F6664">
            <w:r w:rsidRPr="00114760">
              <w:t xml:space="preserve">Wrzesień </w:t>
            </w:r>
          </w:p>
        </w:tc>
        <w:tc>
          <w:tcPr>
            <w:tcW w:w="2883" w:type="dxa"/>
          </w:tcPr>
          <w:p w:rsidR="00266E5E" w:rsidRPr="00114760" w:rsidRDefault="00266E5E" w:rsidP="001F6664"/>
          <w:p w:rsidR="00266E5E" w:rsidRPr="00114760" w:rsidRDefault="00266E5E" w:rsidP="001F6664"/>
          <w:p w:rsidR="00266E5E" w:rsidRPr="00114760" w:rsidRDefault="00266E5E" w:rsidP="001F6664">
            <w:r w:rsidRPr="00114760">
              <w:t xml:space="preserve">Wychowawcy </w:t>
            </w:r>
          </w:p>
          <w:p w:rsidR="00266E5E" w:rsidRPr="00114760" w:rsidRDefault="00304696" w:rsidP="001F6664">
            <w:r w:rsidRPr="00114760">
              <w:t>M. Łatka</w:t>
            </w:r>
          </w:p>
          <w:p w:rsidR="00266E5E" w:rsidRPr="00114760" w:rsidRDefault="00266E5E" w:rsidP="001F6664"/>
        </w:tc>
        <w:tc>
          <w:tcPr>
            <w:tcW w:w="1372" w:type="dxa"/>
          </w:tcPr>
          <w:p w:rsidR="00266E5E" w:rsidRPr="00114760" w:rsidRDefault="00266E5E" w:rsidP="001F6664">
            <w:pPr>
              <w:rPr>
                <w:b/>
              </w:rPr>
            </w:pPr>
          </w:p>
        </w:tc>
      </w:tr>
      <w:tr w:rsidR="00266E5E" w:rsidRPr="00114760" w:rsidTr="00266E5E">
        <w:tc>
          <w:tcPr>
            <w:tcW w:w="2062" w:type="dxa"/>
            <w:vMerge w:val="restart"/>
          </w:tcPr>
          <w:p w:rsidR="00266E5E" w:rsidRPr="00114760" w:rsidRDefault="00266E5E" w:rsidP="001F6664">
            <w:pPr>
              <w:rPr>
                <w:b/>
              </w:rPr>
            </w:pPr>
            <w:r w:rsidRPr="00114760">
              <w:rPr>
                <w:b/>
              </w:rPr>
              <w:t>6.Rodzice są partnerami szkoły.</w:t>
            </w:r>
          </w:p>
        </w:tc>
        <w:tc>
          <w:tcPr>
            <w:tcW w:w="5148" w:type="dxa"/>
          </w:tcPr>
          <w:p w:rsidR="00266E5E" w:rsidRPr="00114760" w:rsidRDefault="001F6664" w:rsidP="00D232E3">
            <w:r w:rsidRPr="00114760">
              <w:t>1.</w:t>
            </w:r>
            <w:r w:rsidR="00266E5E" w:rsidRPr="00114760">
              <w:t>Zapoznanie rodziców ze Statutem, WSO,  Programem wychowawcz</w:t>
            </w:r>
            <w:r w:rsidR="00D232E3" w:rsidRPr="00114760">
              <w:t xml:space="preserve">o –profilaktycznym </w:t>
            </w:r>
            <w:r w:rsidR="00E66231" w:rsidRPr="00114760">
              <w:t>Planem pracy szkoły.</w:t>
            </w:r>
          </w:p>
        </w:tc>
        <w:tc>
          <w:tcPr>
            <w:tcW w:w="2755" w:type="dxa"/>
          </w:tcPr>
          <w:p w:rsidR="00266E5E" w:rsidRPr="00114760" w:rsidRDefault="00266E5E" w:rsidP="001F6664">
            <w:r w:rsidRPr="00114760">
              <w:t xml:space="preserve">Wrzesień </w:t>
            </w:r>
          </w:p>
          <w:p w:rsidR="00266E5E" w:rsidRPr="00114760" w:rsidRDefault="00266E5E" w:rsidP="001F6664"/>
          <w:p w:rsidR="00266E5E" w:rsidRPr="00114760" w:rsidRDefault="00266E5E" w:rsidP="001F6664"/>
        </w:tc>
        <w:tc>
          <w:tcPr>
            <w:tcW w:w="2883" w:type="dxa"/>
          </w:tcPr>
          <w:p w:rsidR="00266E5E" w:rsidRPr="00114760" w:rsidRDefault="00266E5E" w:rsidP="001F6664">
            <w:r w:rsidRPr="00114760">
              <w:t>Dyrektor szkoły, Wychowawcy</w:t>
            </w:r>
          </w:p>
          <w:p w:rsidR="00266E5E" w:rsidRPr="00114760" w:rsidRDefault="00266E5E" w:rsidP="001F6664"/>
        </w:tc>
        <w:tc>
          <w:tcPr>
            <w:tcW w:w="1372" w:type="dxa"/>
          </w:tcPr>
          <w:p w:rsidR="00266E5E" w:rsidRPr="00114760" w:rsidRDefault="00266E5E" w:rsidP="001F6664">
            <w:pPr>
              <w:rPr>
                <w:b/>
              </w:rPr>
            </w:pPr>
          </w:p>
        </w:tc>
      </w:tr>
      <w:tr w:rsidR="00266E5E" w:rsidRPr="00114760" w:rsidTr="00266E5E">
        <w:tc>
          <w:tcPr>
            <w:tcW w:w="2062" w:type="dxa"/>
            <w:vMerge/>
          </w:tcPr>
          <w:p w:rsidR="00266E5E" w:rsidRPr="00114760" w:rsidRDefault="00266E5E" w:rsidP="001F6664">
            <w:pPr>
              <w:rPr>
                <w:b/>
              </w:rPr>
            </w:pPr>
          </w:p>
        </w:tc>
        <w:tc>
          <w:tcPr>
            <w:tcW w:w="5148" w:type="dxa"/>
          </w:tcPr>
          <w:p w:rsidR="00266E5E" w:rsidRPr="00114760" w:rsidRDefault="001F6664" w:rsidP="001F6664">
            <w:r w:rsidRPr="00114760">
              <w:t>2.</w:t>
            </w:r>
            <w:r w:rsidR="001204EE" w:rsidRPr="00114760">
              <w:t>Informowanie rodziców o postępach w nauce i</w:t>
            </w:r>
            <w:r w:rsidR="00E66231" w:rsidRPr="00114760">
              <w:t xml:space="preserve"> zachowaniu poprzez e-dziennik,</w:t>
            </w:r>
            <w:r w:rsidR="001204EE" w:rsidRPr="00114760">
              <w:t xml:space="preserve"> telefonicznie</w:t>
            </w:r>
            <w:r w:rsidR="00E66231" w:rsidRPr="00114760">
              <w:t xml:space="preserve"> oraz podczas konsultacji</w:t>
            </w:r>
            <w:r w:rsidR="00286B03" w:rsidRPr="00114760">
              <w:t xml:space="preserve"> oraz spotkań z wychowawcami.</w:t>
            </w:r>
          </w:p>
        </w:tc>
        <w:tc>
          <w:tcPr>
            <w:tcW w:w="2755" w:type="dxa"/>
          </w:tcPr>
          <w:p w:rsidR="00266E5E" w:rsidRPr="00114760" w:rsidRDefault="001204EE" w:rsidP="001F6664">
            <w:r w:rsidRPr="00114760">
              <w:t>Cały rok</w:t>
            </w:r>
          </w:p>
          <w:p w:rsidR="00266E5E" w:rsidRPr="00114760" w:rsidRDefault="00266E5E" w:rsidP="001F6664"/>
        </w:tc>
        <w:tc>
          <w:tcPr>
            <w:tcW w:w="2883" w:type="dxa"/>
          </w:tcPr>
          <w:p w:rsidR="00266E5E" w:rsidRPr="00114760" w:rsidRDefault="001204EE" w:rsidP="001F6664">
            <w:r w:rsidRPr="00114760">
              <w:t>W</w:t>
            </w:r>
            <w:r w:rsidR="00266E5E" w:rsidRPr="00114760">
              <w:t>ychow</w:t>
            </w:r>
            <w:r w:rsidRPr="00114760">
              <w:t>awcy</w:t>
            </w:r>
            <w:r w:rsidR="00266E5E" w:rsidRPr="00114760">
              <w:t xml:space="preserve"> </w:t>
            </w:r>
            <w:r w:rsidR="00E66231" w:rsidRPr="00114760">
              <w:t>, nauczyciele uczący</w:t>
            </w:r>
          </w:p>
        </w:tc>
        <w:tc>
          <w:tcPr>
            <w:tcW w:w="1372" w:type="dxa"/>
          </w:tcPr>
          <w:p w:rsidR="00266E5E" w:rsidRPr="00114760" w:rsidRDefault="00266E5E" w:rsidP="001F6664">
            <w:pPr>
              <w:rPr>
                <w:b/>
              </w:rPr>
            </w:pPr>
          </w:p>
        </w:tc>
      </w:tr>
      <w:tr w:rsidR="00266E5E" w:rsidRPr="00114760" w:rsidTr="00266E5E">
        <w:tc>
          <w:tcPr>
            <w:tcW w:w="2062" w:type="dxa"/>
            <w:vMerge/>
          </w:tcPr>
          <w:p w:rsidR="00266E5E" w:rsidRPr="00114760" w:rsidRDefault="00266E5E" w:rsidP="001F6664">
            <w:pPr>
              <w:rPr>
                <w:b/>
              </w:rPr>
            </w:pPr>
          </w:p>
        </w:tc>
        <w:tc>
          <w:tcPr>
            <w:tcW w:w="5148" w:type="dxa"/>
          </w:tcPr>
          <w:p w:rsidR="00266E5E" w:rsidRPr="00114760" w:rsidRDefault="001204EE" w:rsidP="001F6664">
            <w:r w:rsidRPr="00114760">
              <w:t>3</w:t>
            </w:r>
            <w:r w:rsidR="001F6664" w:rsidRPr="00114760">
              <w:t>.</w:t>
            </w:r>
            <w:r w:rsidR="00266E5E" w:rsidRPr="00114760">
              <w:t>Zasięganie informacji od rodziców o stanie zdrowia dzieci w związku z wycieczkami, imprezami sportowymi (wymaganie oświadczeń).</w:t>
            </w:r>
          </w:p>
        </w:tc>
        <w:tc>
          <w:tcPr>
            <w:tcW w:w="2755" w:type="dxa"/>
          </w:tcPr>
          <w:p w:rsidR="00266E5E" w:rsidRPr="00114760" w:rsidRDefault="00266E5E" w:rsidP="001F6664">
            <w:r w:rsidRPr="00114760">
              <w:t>Cały rok</w:t>
            </w:r>
          </w:p>
          <w:p w:rsidR="00266E5E" w:rsidRPr="00114760" w:rsidRDefault="00266E5E" w:rsidP="001F6664"/>
        </w:tc>
        <w:tc>
          <w:tcPr>
            <w:tcW w:w="2883" w:type="dxa"/>
          </w:tcPr>
          <w:p w:rsidR="00266E5E" w:rsidRPr="00114760" w:rsidRDefault="00266E5E" w:rsidP="001F6664">
            <w:r w:rsidRPr="00114760">
              <w:t>Zespół ds. wychowawczo - profilaktycznych</w:t>
            </w:r>
          </w:p>
          <w:p w:rsidR="00266E5E" w:rsidRPr="00114760" w:rsidRDefault="00266E5E" w:rsidP="001F6664"/>
        </w:tc>
        <w:tc>
          <w:tcPr>
            <w:tcW w:w="1372" w:type="dxa"/>
          </w:tcPr>
          <w:p w:rsidR="00266E5E" w:rsidRPr="00114760" w:rsidRDefault="00266E5E" w:rsidP="001F6664">
            <w:pPr>
              <w:rPr>
                <w:b/>
              </w:rPr>
            </w:pPr>
          </w:p>
        </w:tc>
      </w:tr>
      <w:tr w:rsidR="00316804" w:rsidRPr="00114760" w:rsidTr="00266E5E">
        <w:tc>
          <w:tcPr>
            <w:tcW w:w="2062" w:type="dxa"/>
          </w:tcPr>
          <w:p w:rsidR="00316804" w:rsidRPr="00114760" w:rsidRDefault="00316804" w:rsidP="001F6664">
            <w:pPr>
              <w:rPr>
                <w:b/>
              </w:rPr>
            </w:pPr>
          </w:p>
        </w:tc>
        <w:tc>
          <w:tcPr>
            <w:tcW w:w="5148" w:type="dxa"/>
          </w:tcPr>
          <w:p w:rsidR="00397C85" w:rsidRDefault="00E87771" w:rsidP="00397C85">
            <w:r w:rsidRPr="00114760">
              <w:t>4</w:t>
            </w:r>
            <w:r w:rsidR="00316804" w:rsidRPr="00114760">
              <w:t>. Pedagogizacje rodziców</w:t>
            </w:r>
            <w:r w:rsidR="00397C85" w:rsidRPr="00114760">
              <w:t>:</w:t>
            </w:r>
          </w:p>
          <w:p w:rsidR="00674DF8" w:rsidRDefault="00370435" w:rsidP="00370435">
            <w:r>
              <w:t>-</w:t>
            </w:r>
            <w:r w:rsidR="003644FE">
              <w:t xml:space="preserve"> „Wpływ telewizji i gier komputerowych na rozwój osobowości dziecka”,</w:t>
            </w:r>
          </w:p>
          <w:p w:rsidR="003644FE" w:rsidRDefault="003644FE" w:rsidP="00370435">
            <w:r>
              <w:t>- „Uczmy dzieci odpowiedzialności”,</w:t>
            </w:r>
          </w:p>
          <w:p w:rsidR="00725DFC" w:rsidRPr="00725DFC" w:rsidRDefault="00725DFC" w:rsidP="00725DFC">
            <w:pPr>
              <w:pStyle w:val="NormalnyWeb"/>
              <w:spacing w:before="0" w:beforeAutospacing="0" w:after="0" w:afterAutospacing="0"/>
            </w:pPr>
            <w:r>
              <w:t>- „</w:t>
            </w:r>
            <w:r w:rsidRPr="00725DFC">
              <w:t>Wpływ telewizji i gier komputerowych na rozwój osobowości dziecka</w:t>
            </w:r>
            <w:r>
              <w:t>”,</w:t>
            </w:r>
            <w:r w:rsidRPr="00725DFC">
              <w:t xml:space="preserve"> </w:t>
            </w:r>
          </w:p>
          <w:p w:rsidR="00725DFC" w:rsidRDefault="00725DFC" w:rsidP="00370435">
            <w:r>
              <w:t>- „</w:t>
            </w:r>
            <w:r w:rsidRPr="00725DFC">
              <w:t>Radz</w:t>
            </w:r>
            <w:r>
              <w:t>enie sobie w sytuacji konfliktu”,</w:t>
            </w:r>
          </w:p>
          <w:p w:rsidR="00370435" w:rsidRDefault="00370435" w:rsidP="00370435">
            <w:r>
              <w:t>-</w:t>
            </w:r>
            <w:r w:rsidR="003644FE">
              <w:t xml:space="preserve"> „Dzieci w wirtualnej sieci”,</w:t>
            </w:r>
          </w:p>
          <w:p w:rsidR="00370435" w:rsidRDefault="00370435" w:rsidP="00370435">
            <w:r>
              <w:lastRenderedPageBreak/>
              <w:t>-</w:t>
            </w:r>
            <w:r w:rsidR="003644FE">
              <w:t xml:space="preserve"> „ Czas wolny dzieci”,</w:t>
            </w:r>
          </w:p>
          <w:p w:rsidR="00370435" w:rsidRPr="00725DFC" w:rsidRDefault="00370435" w:rsidP="00370435">
            <w:r>
              <w:t>-</w:t>
            </w:r>
            <w:r w:rsidR="003644FE">
              <w:t xml:space="preserve"> </w:t>
            </w:r>
            <w:r w:rsidR="003644FE" w:rsidRPr="00725DFC">
              <w:t>„Rola rodziny w procesie wychowania”</w:t>
            </w:r>
            <w:r w:rsidR="00725DFC">
              <w:t>,</w:t>
            </w:r>
          </w:p>
          <w:p w:rsidR="00725DFC" w:rsidRDefault="00370435" w:rsidP="00725DFC">
            <w:pPr>
              <w:rPr>
                <w:color w:val="000000"/>
                <w:shd w:val="clear" w:color="auto" w:fill="FFFFFF"/>
              </w:rPr>
            </w:pPr>
            <w:r w:rsidRPr="00725DFC">
              <w:t>-</w:t>
            </w:r>
            <w:r w:rsidR="00725DFC" w:rsidRPr="00725DFC">
              <w:t>„</w:t>
            </w:r>
            <w:r w:rsidR="00725DFC" w:rsidRPr="00725DFC">
              <w:rPr>
                <w:color w:val="000000"/>
                <w:shd w:val="clear" w:color="auto" w:fill="FFFFFF"/>
              </w:rPr>
              <w:t>Zapoznanie z procedurami egzaminów ósmoklasisty. Próbny egzamin w klasie VII</w:t>
            </w:r>
            <w:r w:rsidR="00725DFC">
              <w:rPr>
                <w:color w:val="000000"/>
                <w:shd w:val="clear" w:color="auto" w:fill="FFFFFF"/>
              </w:rPr>
              <w:t>”,</w:t>
            </w:r>
          </w:p>
          <w:p w:rsidR="00725DFC" w:rsidRPr="00725DFC" w:rsidRDefault="00725DFC" w:rsidP="00725DFC">
            <w:r>
              <w:rPr>
                <w:color w:val="000000"/>
                <w:shd w:val="clear" w:color="auto" w:fill="FFFFFF"/>
              </w:rPr>
              <w:t>- „</w:t>
            </w:r>
            <w:r w:rsidRPr="00725DFC">
              <w:t>Adaptacja dzieci z Oddziału Przedszkolnego i uczniów klasy I do wymagań szkolnych i środowiska szkolnego – wspomag</w:t>
            </w:r>
            <w:r>
              <w:t>ająca rola rodzica - klasa 0, I”,</w:t>
            </w:r>
          </w:p>
          <w:p w:rsidR="00725DFC" w:rsidRPr="00725DFC" w:rsidRDefault="00725DFC" w:rsidP="00725DFC">
            <w:pPr>
              <w:pStyle w:val="NormalnyWeb"/>
              <w:spacing w:before="0" w:beforeAutospacing="0" w:after="0" w:afterAutospacing="0"/>
            </w:pPr>
            <w:r>
              <w:t>- „J</w:t>
            </w:r>
            <w:r w:rsidRPr="00725DFC">
              <w:t>ak rodzice mogą pomóc d</w:t>
            </w:r>
            <w:r>
              <w:t>ziecku osiągnąć sukces w nauce?”,</w:t>
            </w:r>
          </w:p>
          <w:p w:rsidR="00725DFC" w:rsidRPr="00725DFC" w:rsidRDefault="00725DFC" w:rsidP="00725DFC">
            <w:pPr>
              <w:pStyle w:val="NormalnyWeb"/>
              <w:spacing w:before="0" w:beforeAutospacing="0" w:after="0" w:afterAutospacing="0"/>
            </w:pPr>
            <w:r>
              <w:t>- „</w:t>
            </w:r>
            <w:r w:rsidRPr="00725DFC">
              <w:t xml:space="preserve">Jakie zagrożenia czyhają na nasze </w:t>
            </w:r>
            <w:r>
              <w:t>dzieci w sieci?”,</w:t>
            </w:r>
          </w:p>
          <w:p w:rsidR="00725DFC" w:rsidRPr="00725DFC" w:rsidRDefault="00725DFC" w:rsidP="00725DFC">
            <w:pPr>
              <w:pStyle w:val="NormalnyWeb"/>
              <w:spacing w:before="0" w:beforeAutospacing="0" w:after="0" w:afterAutospacing="0"/>
            </w:pPr>
            <w:r>
              <w:t>- „</w:t>
            </w:r>
            <w:r w:rsidRPr="00725DFC">
              <w:t>Prawidłowy rozwój fizyczny i umysłowy dziecka - z</w:t>
            </w:r>
            <w:r>
              <w:t>drowy styl życia”,</w:t>
            </w:r>
          </w:p>
          <w:p w:rsidR="00725DFC" w:rsidRDefault="00725DFC" w:rsidP="00725DFC">
            <w:pPr>
              <w:pStyle w:val="NormalnyWeb"/>
              <w:spacing w:before="0" w:beforeAutospacing="0" w:after="0" w:afterAutospacing="0"/>
            </w:pPr>
            <w:r>
              <w:t>- „</w:t>
            </w:r>
            <w:r w:rsidRPr="00725DFC">
              <w:t>Zdrowy tryb życia</w:t>
            </w:r>
            <w:r>
              <w:t>”,</w:t>
            </w:r>
          </w:p>
          <w:p w:rsidR="00725DFC" w:rsidRPr="00725DFC" w:rsidRDefault="00725DFC" w:rsidP="00725DFC">
            <w:pPr>
              <w:pStyle w:val="NormalnyWeb"/>
              <w:spacing w:before="0" w:beforeAutospacing="0" w:after="0" w:afterAutospacing="0"/>
            </w:pPr>
          </w:p>
          <w:p w:rsidR="00725DFC" w:rsidRPr="00725DFC" w:rsidRDefault="00725DFC" w:rsidP="00725DFC">
            <w:pPr>
              <w:pStyle w:val="NormalnyWeb"/>
              <w:spacing w:before="0" w:beforeAutospacing="0" w:after="0" w:afterAutospacing="0"/>
            </w:pPr>
            <w:r>
              <w:t>- „</w:t>
            </w:r>
            <w:r w:rsidRPr="00725DFC">
              <w:t>Co to znaczy władza rodzicielska – jak ją skutecznie i odpowiednio sprawować?</w:t>
            </w:r>
            <w:r>
              <w:t>”,</w:t>
            </w:r>
          </w:p>
          <w:p w:rsidR="00725DFC" w:rsidRPr="00725DFC" w:rsidRDefault="00725DFC" w:rsidP="00725DFC">
            <w:pPr>
              <w:pStyle w:val="NormalnyWeb"/>
              <w:spacing w:before="0" w:beforeAutospacing="0" w:after="0" w:afterAutospacing="0"/>
            </w:pPr>
            <w:r>
              <w:t>- „</w:t>
            </w:r>
            <w:r w:rsidRPr="00725DFC">
              <w:t>Wpływ odpowiedzialności emocjonalnej dzieci a funkcjonowanie w grupie rówieś</w:t>
            </w:r>
            <w:r>
              <w:t>niczej i szkole”.</w:t>
            </w:r>
          </w:p>
          <w:p w:rsidR="00370435" w:rsidRPr="00725DFC" w:rsidRDefault="00370435" w:rsidP="00370435"/>
        </w:tc>
        <w:tc>
          <w:tcPr>
            <w:tcW w:w="2755" w:type="dxa"/>
          </w:tcPr>
          <w:p w:rsidR="00316804" w:rsidRPr="00114760" w:rsidRDefault="00316804" w:rsidP="001F6664">
            <w:r w:rsidRPr="00114760">
              <w:lastRenderedPageBreak/>
              <w:t>Na zebraniach wywiadowczych</w:t>
            </w:r>
          </w:p>
        </w:tc>
        <w:tc>
          <w:tcPr>
            <w:tcW w:w="2883" w:type="dxa"/>
          </w:tcPr>
          <w:p w:rsidR="00316804" w:rsidRDefault="00316804" w:rsidP="001F6664">
            <w:r w:rsidRPr="00114760">
              <w:t>Wychowawcy klas</w:t>
            </w:r>
            <w:r w:rsidR="00286B03" w:rsidRPr="00114760">
              <w:t>:</w:t>
            </w:r>
          </w:p>
          <w:p w:rsidR="003644FE" w:rsidRPr="00114760" w:rsidRDefault="003644FE" w:rsidP="001F6664">
            <w:r>
              <w:t>Z. Krawczyk</w:t>
            </w:r>
          </w:p>
          <w:p w:rsidR="00286B03" w:rsidRPr="00114760" w:rsidRDefault="00286B03" w:rsidP="001F6664"/>
          <w:p w:rsidR="003644FE" w:rsidRDefault="003644FE" w:rsidP="003644FE">
            <w:r>
              <w:t>Z. Krawczyk</w:t>
            </w:r>
          </w:p>
          <w:p w:rsidR="00725DFC" w:rsidRPr="00114760" w:rsidRDefault="00725DFC" w:rsidP="00725DFC">
            <w:r>
              <w:t>Z. Krawczyk</w:t>
            </w:r>
          </w:p>
          <w:p w:rsidR="00725DFC" w:rsidRDefault="00725DFC" w:rsidP="003644FE"/>
          <w:p w:rsidR="00725DFC" w:rsidRPr="00114760" w:rsidRDefault="00725DFC" w:rsidP="003644FE">
            <w:r>
              <w:t>Z. Krawczyk</w:t>
            </w:r>
          </w:p>
          <w:p w:rsidR="00286B03" w:rsidRDefault="003644FE" w:rsidP="001F6664">
            <w:r>
              <w:t xml:space="preserve">A. </w:t>
            </w:r>
            <w:proofErr w:type="spellStart"/>
            <w:r>
              <w:t>Gargula</w:t>
            </w:r>
            <w:proofErr w:type="spellEnd"/>
          </w:p>
          <w:p w:rsidR="003644FE" w:rsidRDefault="003644FE" w:rsidP="001F6664">
            <w:r>
              <w:lastRenderedPageBreak/>
              <w:t xml:space="preserve">A. </w:t>
            </w:r>
            <w:proofErr w:type="spellStart"/>
            <w:r>
              <w:t>Gargula</w:t>
            </w:r>
            <w:proofErr w:type="spellEnd"/>
          </w:p>
          <w:p w:rsidR="003644FE" w:rsidRDefault="003644FE" w:rsidP="001F6664">
            <w:r>
              <w:t xml:space="preserve">A. </w:t>
            </w:r>
            <w:proofErr w:type="spellStart"/>
            <w:r>
              <w:t>Gargula</w:t>
            </w:r>
            <w:proofErr w:type="spellEnd"/>
          </w:p>
          <w:p w:rsidR="00725DFC" w:rsidRDefault="00725DFC" w:rsidP="001F6664">
            <w:r>
              <w:t>W. Kiełbasa</w:t>
            </w:r>
          </w:p>
          <w:p w:rsidR="00725DFC" w:rsidRDefault="00725DFC" w:rsidP="001F6664"/>
          <w:p w:rsidR="00725DFC" w:rsidRDefault="00725DFC" w:rsidP="001F6664">
            <w:r>
              <w:t>M. Wojna, B. Kowalska</w:t>
            </w:r>
          </w:p>
          <w:p w:rsidR="00725DFC" w:rsidRDefault="00725DFC" w:rsidP="001F6664"/>
          <w:p w:rsidR="00725DFC" w:rsidRDefault="00725DFC" w:rsidP="001F6664"/>
          <w:p w:rsidR="00725DFC" w:rsidRDefault="00725DFC" w:rsidP="001F6664">
            <w:r>
              <w:t>W. Kiełbasa</w:t>
            </w:r>
          </w:p>
          <w:p w:rsidR="00725DFC" w:rsidRDefault="00725DFC" w:rsidP="001F6664"/>
          <w:p w:rsidR="00725DFC" w:rsidRDefault="00725DFC" w:rsidP="001F6664">
            <w:r>
              <w:t>W. Kiełbasa</w:t>
            </w:r>
          </w:p>
          <w:p w:rsidR="00725DFC" w:rsidRDefault="00725DFC" w:rsidP="001F6664">
            <w:r>
              <w:t>W. Kiełbasa</w:t>
            </w:r>
          </w:p>
          <w:p w:rsidR="00725DFC" w:rsidRDefault="00725DFC" w:rsidP="001F6664"/>
          <w:p w:rsidR="00725DFC" w:rsidRDefault="00725DFC" w:rsidP="001F6664">
            <w:r>
              <w:t>B. Kowalska, M. Wojna, E. Szarota</w:t>
            </w:r>
          </w:p>
          <w:p w:rsidR="00725DFC" w:rsidRDefault="00725DFC" w:rsidP="001F6664">
            <w:r>
              <w:t>B. Kowalska</w:t>
            </w:r>
          </w:p>
          <w:p w:rsidR="00725DFC" w:rsidRDefault="00725DFC" w:rsidP="001F6664"/>
          <w:p w:rsidR="00725DFC" w:rsidRDefault="00725DFC" w:rsidP="00725DFC">
            <w:r>
              <w:t>M. Wojna, E. Szarota</w:t>
            </w:r>
          </w:p>
          <w:p w:rsidR="00725DFC" w:rsidRPr="00114760" w:rsidRDefault="00725DFC" w:rsidP="001F6664"/>
        </w:tc>
        <w:tc>
          <w:tcPr>
            <w:tcW w:w="1372" w:type="dxa"/>
          </w:tcPr>
          <w:p w:rsidR="00316804" w:rsidRPr="00114760" w:rsidRDefault="00316804" w:rsidP="001F6664">
            <w:pPr>
              <w:rPr>
                <w:b/>
              </w:rPr>
            </w:pPr>
          </w:p>
        </w:tc>
      </w:tr>
      <w:tr w:rsidR="00266E5E" w:rsidRPr="00114760" w:rsidTr="00266E5E">
        <w:tc>
          <w:tcPr>
            <w:tcW w:w="2062" w:type="dxa"/>
            <w:vMerge w:val="restart"/>
          </w:tcPr>
          <w:p w:rsidR="00266E5E" w:rsidRPr="00114760" w:rsidRDefault="00266E5E" w:rsidP="001F6664">
            <w:pPr>
              <w:pStyle w:val="Akapitzlist"/>
              <w:ind w:left="0"/>
              <w:rPr>
                <w:b/>
              </w:rPr>
            </w:pPr>
            <w:r w:rsidRPr="00114760">
              <w:rPr>
                <w:b/>
              </w:rPr>
              <w:lastRenderedPageBreak/>
              <w:t>7.Szkoła współpracuje  ze środowiskiem lokalnym na rzecz wzajemnego rozwoju.</w:t>
            </w:r>
          </w:p>
        </w:tc>
        <w:tc>
          <w:tcPr>
            <w:tcW w:w="5148" w:type="dxa"/>
          </w:tcPr>
          <w:p w:rsidR="00266E5E" w:rsidRPr="00114760" w:rsidRDefault="00266E5E" w:rsidP="001204EE">
            <w:r w:rsidRPr="00114760">
              <w:t>1. Współpraca z parafią</w:t>
            </w:r>
            <w:r w:rsidR="00E87771" w:rsidRPr="00114760">
              <w:t>:</w:t>
            </w:r>
          </w:p>
          <w:p w:rsidR="00E87771" w:rsidRPr="00114760" w:rsidRDefault="00E87771" w:rsidP="001204EE">
            <w:r w:rsidRPr="00114760">
              <w:t>- organizacja rekolekcji szkolnych,</w:t>
            </w:r>
          </w:p>
          <w:p w:rsidR="00E87771" w:rsidRPr="00114760" w:rsidRDefault="00E87771" w:rsidP="00674DF8">
            <w:r w:rsidRPr="00114760">
              <w:t>-msza św. na rozpoczęcie i zakończenie roku szkolnego,</w:t>
            </w:r>
          </w:p>
        </w:tc>
        <w:tc>
          <w:tcPr>
            <w:tcW w:w="2755" w:type="dxa"/>
          </w:tcPr>
          <w:p w:rsidR="00266E5E" w:rsidRPr="00114760" w:rsidRDefault="00266E5E" w:rsidP="001F6664">
            <w:r w:rsidRPr="00114760">
              <w:t>Zgodnie z planem</w:t>
            </w:r>
          </w:p>
        </w:tc>
        <w:tc>
          <w:tcPr>
            <w:tcW w:w="2883" w:type="dxa"/>
          </w:tcPr>
          <w:p w:rsidR="00266E5E" w:rsidRPr="00114760" w:rsidRDefault="00674DF8" w:rsidP="001F6664">
            <w:r w:rsidRPr="00114760">
              <w:t>ks. K. Piłat</w:t>
            </w:r>
          </w:p>
          <w:p w:rsidR="00266E5E" w:rsidRPr="00114760" w:rsidRDefault="00266E5E" w:rsidP="001F6664"/>
        </w:tc>
        <w:tc>
          <w:tcPr>
            <w:tcW w:w="1372" w:type="dxa"/>
          </w:tcPr>
          <w:p w:rsidR="00266E5E" w:rsidRPr="00114760" w:rsidRDefault="00266E5E" w:rsidP="001F6664">
            <w:pPr>
              <w:rPr>
                <w:b/>
              </w:rPr>
            </w:pPr>
          </w:p>
        </w:tc>
      </w:tr>
      <w:tr w:rsidR="00266E5E" w:rsidRPr="00114760" w:rsidTr="00266E5E">
        <w:tc>
          <w:tcPr>
            <w:tcW w:w="2062" w:type="dxa"/>
            <w:vMerge/>
          </w:tcPr>
          <w:p w:rsidR="00266E5E" w:rsidRPr="00114760" w:rsidRDefault="00266E5E" w:rsidP="001F6664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48" w:type="dxa"/>
          </w:tcPr>
          <w:p w:rsidR="00266E5E" w:rsidRPr="00114760" w:rsidRDefault="00266E5E" w:rsidP="001F6664">
            <w:r w:rsidRPr="00114760">
              <w:t xml:space="preserve">2. Poznanie środowiska przyrodniczego gminy- Wycieczka do Muzeum Przyrodniczego  i „Skamieniałego Miasta” </w:t>
            </w:r>
            <w:r w:rsidR="002929F6" w:rsidRPr="00114760">
              <w:t xml:space="preserve">oraz Parku Zdrojowego </w:t>
            </w:r>
            <w:r w:rsidR="003644FE">
              <w:t>w Ciężkowicach, MCCE w Ciężkowicach.</w:t>
            </w:r>
          </w:p>
        </w:tc>
        <w:tc>
          <w:tcPr>
            <w:tcW w:w="2755" w:type="dxa"/>
          </w:tcPr>
          <w:p w:rsidR="00266E5E" w:rsidRPr="00114760" w:rsidRDefault="00266E5E" w:rsidP="001F6664">
            <w:r w:rsidRPr="00114760">
              <w:t>Zgodnie z planem pracy wychowawczej</w:t>
            </w:r>
          </w:p>
          <w:p w:rsidR="00266E5E" w:rsidRPr="00114760" w:rsidRDefault="00266E5E" w:rsidP="001F6664"/>
        </w:tc>
        <w:tc>
          <w:tcPr>
            <w:tcW w:w="2883" w:type="dxa"/>
          </w:tcPr>
          <w:p w:rsidR="00266E5E" w:rsidRPr="00114760" w:rsidRDefault="00266E5E" w:rsidP="001F6664">
            <w:r w:rsidRPr="00114760">
              <w:t xml:space="preserve">Wychowawcy klas  </w:t>
            </w:r>
          </w:p>
        </w:tc>
        <w:tc>
          <w:tcPr>
            <w:tcW w:w="1372" w:type="dxa"/>
          </w:tcPr>
          <w:p w:rsidR="00266E5E" w:rsidRPr="00114760" w:rsidRDefault="00266E5E" w:rsidP="001F6664">
            <w:pPr>
              <w:rPr>
                <w:b/>
              </w:rPr>
            </w:pPr>
          </w:p>
        </w:tc>
      </w:tr>
      <w:tr w:rsidR="00266E5E" w:rsidRPr="00114760" w:rsidTr="00266E5E">
        <w:tc>
          <w:tcPr>
            <w:tcW w:w="2062" w:type="dxa"/>
            <w:vMerge/>
          </w:tcPr>
          <w:p w:rsidR="00266E5E" w:rsidRPr="00114760" w:rsidRDefault="00266E5E" w:rsidP="001F6664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48" w:type="dxa"/>
          </w:tcPr>
          <w:p w:rsidR="00266E5E" w:rsidRPr="00114760" w:rsidRDefault="003644FE" w:rsidP="001F6664">
            <w:r>
              <w:t>3.Współpraca z Domem Kultury w Jastrzębi.</w:t>
            </w:r>
          </w:p>
        </w:tc>
        <w:tc>
          <w:tcPr>
            <w:tcW w:w="2755" w:type="dxa"/>
          </w:tcPr>
          <w:p w:rsidR="00266E5E" w:rsidRPr="00114760" w:rsidRDefault="00266E5E" w:rsidP="001F6664">
            <w:r w:rsidRPr="00114760">
              <w:t xml:space="preserve">Zgodnie z harmonogramem uroczystości. </w:t>
            </w:r>
          </w:p>
        </w:tc>
        <w:tc>
          <w:tcPr>
            <w:tcW w:w="2883" w:type="dxa"/>
          </w:tcPr>
          <w:p w:rsidR="00266E5E" w:rsidRDefault="00266E5E" w:rsidP="001F6664">
            <w:r w:rsidRPr="00114760">
              <w:t xml:space="preserve">Dyrektor </w:t>
            </w:r>
          </w:p>
          <w:p w:rsidR="00725DFC" w:rsidRDefault="00725DFC" w:rsidP="001F6664"/>
          <w:p w:rsidR="00725DFC" w:rsidRPr="00114760" w:rsidRDefault="00725DFC" w:rsidP="001F6664"/>
        </w:tc>
        <w:tc>
          <w:tcPr>
            <w:tcW w:w="1372" w:type="dxa"/>
          </w:tcPr>
          <w:p w:rsidR="00266E5E" w:rsidRPr="00114760" w:rsidRDefault="00266E5E" w:rsidP="001F6664">
            <w:pPr>
              <w:rPr>
                <w:b/>
              </w:rPr>
            </w:pPr>
          </w:p>
        </w:tc>
      </w:tr>
      <w:tr w:rsidR="00266E5E" w:rsidRPr="00114760" w:rsidTr="00266E5E">
        <w:tc>
          <w:tcPr>
            <w:tcW w:w="2062" w:type="dxa"/>
            <w:vMerge/>
          </w:tcPr>
          <w:p w:rsidR="00266E5E" w:rsidRPr="00114760" w:rsidRDefault="00266E5E" w:rsidP="001F6664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48" w:type="dxa"/>
          </w:tcPr>
          <w:p w:rsidR="00266E5E" w:rsidRPr="00114760" w:rsidRDefault="00266E5E" w:rsidP="001F6664">
            <w:r w:rsidRPr="00114760">
              <w:t>4. Współpraca z Centrum Paderewskiego w Kąśnej Dolnej</w:t>
            </w:r>
            <w:r w:rsidR="004C663E" w:rsidRPr="00114760">
              <w:t>.</w:t>
            </w:r>
          </w:p>
        </w:tc>
        <w:tc>
          <w:tcPr>
            <w:tcW w:w="2755" w:type="dxa"/>
          </w:tcPr>
          <w:p w:rsidR="00266E5E" w:rsidRPr="00114760" w:rsidRDefault="00266E5E" w:rsidP="001F6664"/>
        </w:tc>
        <w:tc>
          <w:tcPr>
            <w:tcW w:w="2883" w:type="dxa"/>
          </w:tcPr>
          <w:p w:rsidR="00266E5E" w:rsidRPr="00114760" w:rsidRDefault="00266E5E" w:rsidP="001F6664">
            <w:r w:rsidRPr="00114760">
              <w:t>Wychowawcy klas</w:t>
            </w:r>
          </w:p>
        </w:tc>
        <w:tc>
          <w:tcPr>
            <w:tcW w:w="1372" w:type="dxa"/>
          </w:tcPr>
          <w:p w:rsidR="00266E5E" w:rsidRPr="00114760" w:rsidRDefault="00266E5E" w:rsidP="001F6664">
            <w:pPr>
              <w:rPr>
                <w:b/>
              </w:rPr>
            </w:pPr>
          </w:p>
        </w:tc>
      </w:tr>
      <w:tr w:rsidR="00266E5E" w:rsidRPr="00114760" w:rsidTr="00266E5E">
        <w:tc>
          <w:tcPr>
            <w:tcW w:w="2062" w:type="dxa"/>
            <w:vMerge/>
          </w:tcPr>
          <w:p w:rsidR="00266E5E" w:rsidRPr="00114760" w:rsidRDefault="00266E5E" w:rsidP="001F6664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48" w:type="dxa"/>
          </w:tcPr>
          <w:p w:rsidR="00266E5E" w:rsidRPr="00114760" w:rsidRDefault="00266E5E" w:rsidP="001F6664">
            <w:r w:rsidRPr="00114760">
              <w:t>5.Współpraca z Gminnym Ośrodkiem Kultury.</w:t>
            </w:r>
          </w:p>
          <w:p w:rsidR="00266E5E" w:rsidRPr="00114760" w:rsidRDefault="00266E5E" w:rsidP="001F6664"/>
        </w:tc>
        <w:tc>
          <w:tcPr>
            <w:tcW w:w="2755" w:type="dxa"/>
          </w:tcPr>
          <w:p w:rsidR="00266E5E" w:rsidRPr="00114760" w:rsidRDefault="00304696" w:rsidP="001F6664">
            <w:r w:rsidRPr="00114760">
              <w:t>Cały rok</w:t>
            </w:r>
          </w:p>
        </w:tc>
        <w:tc>
          <w:tcPr>
            <w:tcW w:w="2883" w:type="dxa"/>
          </w:tcPr>
          <w:p w:rsidR="00266E5E" w:rsidRPr="00114760" w:rsidRDefault="00266E5E" w:rsidP="001F6664">
            <w:r w:rsidRPr="00114760">
              <w:t xml:space="preserve">Dyrektor </w:t>
            </w:r>
          </w:p>
        </w:tc>
        <w:tc>
          <w:tcPr>
            <w:tcW w:w="1372" w:type="dxa"/>
          </w:tcPr>
          <w:p w:rsidR="00266E5E" w:rsidRPr="00114760" w:rsidRDefault="00266E5E" w:rsidP="001F6664">
            <w:pPr>
              <w:rPr>
                <w:b/>
              </w:rPr>
            </w:pPr>
          </w:p>
        </w:tc>
      </w:tr>
      <w:tr w:rsidR="00266E5E" w:rsidRPr="00114760" w:rsidTr="00266E5E">
        <w:tc>
          <w:tcPr>
            <w:tcW w:w="2062" w:type="dxa"/>
            <w:vMerge/>
          </w:tcPr>
          <w:p w:rsidR="00266E5E" w:rsidRPr="00114760" w:rsidRDefault="00266E5E" w:rsidP="001F6664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48" w:type="dxa"/>
          </w:tcPr>
          <w:p w:rsidR="00266E5E" w:rsidRPr="00114760" w:rsidRDefault="00266E5E" w:rsidP="001F6664">
            <w:r w:rsidRPr="00114760">
              <w:t>6.Współpraca z Krakowskim Bankiem Spółd</w:t>
            </w:r>
            <w:r w:rsidR="00397C85" w:rsidRPr="00114760">
              <w:t xml:space="preserve">zielczym </w:t>
            </w:r>
            <w:r w:rsidR="00397C85" w:rsidRPr="00114760">
              <w:lastRenderedPageBreak/>
              <w:t>oddział w Ciężkowicach – działalność SKO.</w:t>
            </w:r>
          </w:p>
        </w:tc>
        <w:tc>
          <w:tcPr>
            <w:tcW w:w="2755" w:type="dxa"/>
          </w:tcPr>
          <w:p w:rsidR="00266E5E" w:rsidRPr="00114760" w:rsidRDefault="00266E5E" w:rsidP="001F6664">
            <w:r w:rsidRPr="00114760">
              <w:lastRenderedPageBreak/>
              <w:t>Cały rok</w:t>
            </w:r>
          </w:p>
        </w:tc>
        <w:tc>
          <w:tcPr>
            <w:tcW w:w="2883" w:type="dxa"/>
          </w:tcPr>
          <w:p w:rsidR="00266E5E" w:rsidRPr="00114760" w:rsidRDefault="00266E5E" w:rsidP="001F6664">
            <w:r w:rsidRPr="00114760">
              <w:t>Z. Krawczyk</w:t>
            </w:r>
          </w:p>
        </w:tc>
        <w:tc>
          <w:tcPr>
            <w:tcW w:w="1372" w:type="dxa"/>
          </w:tcPr>
          <w:p w:rsidR="00266E5E" w:rsidRPr="00114760" w:rsidRDefault="00266E5E" w:rsidP="001F6664">
            <w:pPr>
              <w:rPr>
                <w:b/>
              </w:rPr>
            </w:pPr>
          </w:p>
        </w:tc>
      </w:tr>
      <w:tr w:rsidR="00397C85" w:rsidRPr="00114760" w:rsidTr="00266E5E">
        <w:tc>
          <w:tcPr>
            <w:tcW w:w="2062" w:type="dxa"/>
            <w:vMerge/>
          </w:tcPr>
          <w:p w:rsidR="00397C85" w:rsidRPr="00114760" w:rsidRDefault="00397C85" w:rsidP="001F6664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48" w:type="dxa"/>
          </w:tcPr>
          <w:p w:rsidR="00397C85" w:rsidRPr="00114760" w:rsidRDefault="00397C85" w:rsidP="001F6664">
            <w:r w:rsidRPr="00114760">
              <w:t>7. Współpraca z PPPP w Tuchowie.</w:t>
            </w:r>
          </w:p>
        </w:tc>
        <w:tc>
          <w:tcPr>
            <w:tcW w:w="2755" w:type="dxa"/>
          </w:tcPr>
          <w:p w:rsidR="00397C85" w:rsidRPr="00114760" w:rsidRDefault="00397C85" w:rsidP="001F6664">
            <w:r w:rsidRPr="00114760">
              <w:t>Cały rok</w:t>
            </w:r>
          </w:p>
        </w:tc>
        <w:tc>
          <w:tcPr>
            <w:tcW w:w="2883" w:type="dxa"/>
          </w:tcPr>
          <w:p w:rsidR="00397C85" w:rsidRPr="00114760" w:rsidRDefault="00397C85" w:rsidP="001F6664">
            <w:r w:rsidRPr="00114760">
              <w:t>Wychowawcy klas</w:t>
            </w:r>
          </w:p>
        </w:tc>
        <w:tc>
          <w:tcPr>
            <w:tcW w:w="1372" w:type="dxa"/>
          </w:tcPr>
          <w:p w:rsidR="00397C85" w:rsidRPr="00114760" w:rsidRDefault="00397C85" w:rsidP="001F6664">
            <w:pPr>
              <w:rPr>
                <w:b/>
              </w:rPr>
            </w:pPr>
          </w:p>
        </w:tc>
      </w:tr>
      <w:tr w:rsidR="00397C85" w:rsidRPr="00114760" w:rsidTr="00266E5E">
        <w:tc>
          <w:tcPr>
            <w:tcW w:w="2062" w:type="dxa"/>
            <w:vMerge/>
          </w:tcPr>
          <w:p w:rsidR="00397C85" w:rsidRPr="00114760" w:rsidRDefault="00397C85" w:rsidP="001F6664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48" w:type="dxa"/>
          </w:tcPr>
          <w:p w:rsidR="00397C85" w:rsidRPr="00114760" w:rsidRDefault="00397C85" w:rsidP="001F6664">
            <w:r w:rsidRPr="00114760">
              <w:t>8. Współpraca z Biblioteką w Ciężkowicach i Jastrzębi.</w:t>
            </w:r>
          </w:p>
        </w:tc>
        <w:tc>
          <w:tcPr>
            <w:tcW w:w="2755" w:type="dxa"/>
          </w:tcPr>
          <w:p w:rsidR="00397C85" w:rsidRPr="00114760" w:rsidRDefault="00397C85" w:rsidP="001F6664">
            <w:r w:rsidRPr="00114760">
              <w:t>Cały rok</w:t>
            </w:r>
          </w:p>
        </w:tc>
        <w:tc>
          <w:tcPr>
            <w:tcW w:w="2883" w:type="dxa"/>
          </w:tcPr>
          <w:p w:rsidR="00397C85" w:rsidRPr="00114760" w:rsidRDefault="00397C85" w:rsidP="001F6664">
            <w:r w:rsidRPr="00114760">
              <w:t>Wychowawcy klas</w:t>
            </w:r>
          </w:p>
        </w:tc>
        <w:tc>
          <w:tcPr>
            <w:tcW w:w="1372" w:type="dxa"/>
          </w:tcPr>
          <w:p w:rsidR="00397C85" w:rsidRPr="00114760" w:rsidRDefault="00397C85" w:rsidP="001F6664">
            <w:pPr>
              <w:rPr>
                <w:b/>
              </w:rPr>
            </w:pPr>
          </w:p>
        </w:tc>
      </w:tr>
      <w:tr w:rsidR="00266E5E" w:rsidRPr="00114760" w:rsidTr="00266E5E">
        <w:tc>
          <w:tcPr>
            <w:tcW w:w="2062" w:type="dxa"/>
            <w:vMerge/>
          </w:tcPr>
          <w:p w:rsidR="00266E5E" w:rsidRPr="00114760" w:rsidRDefault="00266E5E" w:rsidP="001F6664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48" w:type="dxa"/>
          </w:tcPr>
          <w:p w:rsidR="00266E5E" w:rsidRPr="00114760" w:rsidRDefault="00397C85" w:rsidP="001F6664">
            <w:r w:rsidRPr="00114760">
              <w:t>9</w:t>
            </w:r>
            <w:r w:rsidR="00266E5E" w:rsidRPr="00114760">
              <w:t>.</w:t>
            </w:r>
            <w:r w:rsidR="001204EE" w:rsidRPr="00114760">
              <w:t>Kontakty z  przedstawicielami</w:t>
            </w:r>
            <w:r w:rsidR="00266E5E" w:rsidRPr="00114760">
              <w:t xml:space="preserve"> środowiska lokalnego</w:t>
            </w:r>
            <w:r w:rsidR="001204EE" w:rsidRPr="00114760">
              <w:t>,  współpraca</w:t>
            </w:r>
            <w:r w:rsidR="00266E5E" w:rsidRPr="00114760">
              <w:t xml:space="preserve"> w realizacji niektórych przedsięwzięć                                       i projektów</w:t>
            </w:r>
            <w:r w:rsidR="003644FE">
              <w:t xml:space="preserve"> ( Koło Gospodyń Wiejskich, Klub Sportowy „Jedność Paleśnica”.</w:t>
            </w:r>
          </w:p>
        </w:tc>
        <w:tc>
          <w:tcPr>
            <w:tcW w:w="2755" w:type="dxa"/>
          </w:tcPr>
          <w:p w:rsidR="00266E5E" w:rsidRPr="00114760" w:rsidRDefault="00266E5E" w:rsidP="001F6664">
            <w:r w:rsidRPr="00114760">
              <w:t>W miarę potrzeb</w:t>
            </w:r>
          </w:p>
        </w:tc>
        <w:tc>
          <w:tcPr>
            <w:tcW w:w="2883" w:type="dxa"/>
          </w:tcPr>
          <w:p w:rsidR="00266E5E" w:rsidRPr="00114760" w:rsidRDefault="00266E5E" w:rsidP="001F6664">
            <w:r w:rsidRPr="00114760">
              <w:t xml:space="preserve">Dyrektor </w:t>
            </w:r>
          </w:p>
        </w:tc>
        <w:tc>
          <w:tcPr>
            <w:tcW w:w="1372" w:type="dxa"/>
          </w:tcPr>
          <w:p w:rsidR="00266E5E" w:rsidRPr="00114760" w:rsidRDefault="00266E5E" w:rsidP="001F6664">
            <w:pPr>
              <w:rPr>
                <w:b/>
              </w:rPr>
            </w:pPr>
          </w:p>
        </w:tc>
      </w:tr>
      <w:tr w:rsidR="00266E5E" w:rsidRPr="00114760" w:rsidTr="00266E5E">
        <w:tc>
          <w:tcPr>
            <w:tcW w:w="2062" w:type="dxa"/>
            <w:vMerge/>
          </w:tcPr>
          <w:p w:rsidR="00266E5E" w:rsidRPr="00114760" w:rsidRDefault="00266E5E" w:rsidP="001F6664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48" w:type="dxa"/>
          </w:tcPr>
          <w:p w:rsidR="00266E5E" w:rsidRPr="00114760" w:rsidRDefault="00397C85" w:rsidP="001F6664">
            <w:r w:rsidRPr="00114760">
              <w:t>10</w:t>
            </w:r>
            <w:r w:rsidR="00266E5E" w:rsidRPr="00114760">
              <w:t xml:space="preserve">. Działania na rzecz doradztwa zawodowego- wdrażanie tematyki dotyczącej preorientacji zawodowej.                                                        </w:t>
            </w:r>
          </w:p>
        </w:tc>
        <w:tc>
          <w:tcPr>
            <w:tcW w:w="2755" w:type="dxa"/>
          </w:tcPr>
          <w:p w:rsidR="00266E5E" w:rsidRPr="00114760" w:rsidRDefault="00266E5E" w:rsidP="001F6664">
            <w:pPr>
              <w:snapToGrid w:val="0"/>
            </w:pPr>
            <w:r w:rsidRPr="00114760">
              <w:t>Zgodnie z planem pracy wychowawczej i planem zespołu ds. doradztwa zawodowego</w:t>
            </w:r>
          </w:p>
        </w:tc>
        <w:tc>
          <w:tcPr>
            <w:tcW w:w="2883" w:type="dxa"/>
          </w:tcPr>
          <w:p w:rsidR="00266E5E" w:rsidRPr="003644FE" w:rsidRDefault="00266E5E" w:rsidP="001F6664">
            <w:pPr>
              <w:rPr>
                <w:color w:val="000000" w:themeColor="text1"/>
              </w:rPr>
            </w:pPr>
            <w:r w:rsidRPr="003644FE">
              <w:rPr>
                <w:color w:val="000000" w:themeColor="text1"/>
              </w:rPr>
              <w:t xml:space="preserve">P. </w:t>
            </w:r>
            <w:proofErr w:type="spellStart"/>
            <w:r w:rsidRPr="003644FE">
              <w:rPr>
                <w:color w:val="000000" w:themeColor="text1"/>
              </w:rPr>
              <w:t>Wopiński</w:t>
            </w:r>
            <w:proofErr w:type="spellEnd"/>
            <w:r w:rsidRPr="003644FE">
              <w:rPr>
                <w:color w:val="000000" w:themeColor="text1"/>
              </w:rPr>
              <w:t xml:space="preserve">, wychowawca </w:t>
            </w:r>
            <w:r w:rsidR="00370435" w:rsidRPr="003644FE">
              <w:rPr>
                <w:color w:val="000000" w:themeColor="text1"/>
              </w:rPr>
              <w:t xml:space="preserve">kl. VII </w:t>
            </w:r>
          </w:p>
        </w:tc>
        <w:tc>
          <w:tcPr>
            <w:tcW w:w="1372" w:type="dxa"/>
          </w:tcPr>
          <w:p w:rsidR="00266E5E" w:rsidRPr="00114760" w:rsidRDefault="00266E5E" w:rsidP="001F6664">
            <w:pPr>
              <w:rPr>
                <w:b/>
              </w:rPr>
            </w:pPr>
          </w:p>
        </w:tc>
      </w:tr>
      <w:tr w:rsidR="00266E5E" w:rsidRPr="00114760" w:rsidTr="00266E5E">
        <w:tc>
          <w:tcPr>
            <w:tcW w:w="2062" w:type="dxa"/>
            <w:vMerge/>
          </w:tcPr>
          <w:p w:rsidR="00266E5E" w:rsidRPr="00114760" w:rsidRDefault="00266E5E" w:rsidP="001F6664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48" w:type="dxa"/>
          </w:tcPr>
          <w:p w:rsidR="00266E5E" w:rsidRPr="00114760" w:rsidRDefault="00397C85" w:rsidP="001F6664">
            <w:r w:rsidRPr="00114760">
              <w:t>11</w:t>
            </w:r>
            <w:r w:rsidR="00266E5E" w:rsidRPr="00114760">
              <w:t xml:space="preserve">. Umieszczanie artykułów o działalności szkoły, sukcesach uczniów w prasie lokalnej i na stronie internetowej urzędu gminy i szkoły oraz portalu </w:t>
            </w:r>
            <w:r w:rsidR="002929F6" w:rsidRPr="00114760">
              <w:t xml:space="preserve">           </w:t>
            </w:r>
            <w:r w:rsidR="00266E5E" w:rsidRPr="00114760">
              <w:t>„ Pogórze 24”</w:t>
            </w:r>
          </w:p>
        </w:tc>
        <w:tc>
          <w:tcPr>
            <w:tcW w:w="2755" w:type="dxa"/>
          </w:tcPr>
          <w:p w:rsidR="00266E5E" w:rsidRPr="00114760" w:rsidRDefault="00266E5E" w:rsidP="001F6664">
            <w:r w:rsidRPr="00114760">
              <w:t>Cały rok</w:t>
            </w:r>
          </w:p>
        </w:tc>
        <w:tc>
          <w:tcPr>
            <w:tcW w:w="2883" w:type="dxa"/>
          </w:tcPr>
          <w:p w:rsidR="00266E5E" w:rsidRPr="00114760" w:rsidRDefault="00266E5E" w:rsidP="001F6664">
            <w:r w:rsidRPr="00114760">
              <w:t>Zespół ds. promocji szkoły</w:t>
            </w:r>
          </w:p>
        </w:tc>
        <w:tc>
          <w:tcPr>
            <w:tcW w:w="1372" w:type="dxa"/>
          </w:tcPr>
          <w:p w:rsidR="00266E5E" w:rsidRPr="00114760" w:rsidRDefault="00266E5E" w:rsidP="001F6664">
            <w:pPr>
              <w:rPr>
                <w:b/>
              </w:rPr>
            </w:pPr>
          </w:p>
        </w:tc>
      </w:tr>
      <w:tr w:rsidR="00266E5E" w:rsidRPr="00114760" w:rsidTr="00266E5E">
        <w:tc>
          <w:tcPr>
            <w:tcW w:w="2062" w:type="dxa"/>
            <w:vMerge/>
          </w:tcPr>
          <w:p w:rsidR="00266E5E" w:rsidRPr="00114760" w:rsidRDefault="00266E5E" w:rsidP="001F6664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48" w:type="dxa"/>
          </w:tcPr>
          <w:p w:rsidR="00266E5E" w:rsidRPr="00114760" w:rsidRDefault="00397C85" w:rsidP="001F6664">
            <w:r w:rsidRPr="00114760">
              <w:t>12</w:t>
            </w:r>
            <w:r w:rsidR="00266E5E" w:rsidRPr="00114760">
              <w:t>. Prowadzenie kroniki szkolnej dającej obraz życia szkoły.</w:t>
            </w:r>
          </w:p>
        </w:tc>
        <w:tc>
          <w:tcPr>
            <w:tcW w:w="2755" w:type="dxa"/>
          </w:tcPr>
          <w:p w:rsidR="00266E5E" w:rsidRPr="00114760" w:rsidRDefault="00266E5E" w:rsidP="001F6664">
            <w:r w:rsidRPr="00114760">
              <w:t>Cały rok</w:t>
            </w:r>
          </w:p>
          <w:p w:rsidR="00266E5E" w:rsidRPr="00114760" w:rsidRDefault="00266E5E" w:rsidP="001F6664"/>
        </w:tc>
        <w:tc>
          <w:tcPr>
            <w:tcW w:w="2883" w:type="dxa"/>
          </w:tcPr>
          <w:p w:rsidR="00266E5E" w:rsidRPr="00114760" w:rsidRDefault="00266E5E" w:rsidP="001F6664">
            <w:r w:rsidRPr="00114760">
              <w:t>B. Kowalska</w:t>
            </w:r>
          </w:p>
        </w:tc>
        <w:tc>
          <w:tcPr>
            <w:tcW w:w="1372" w:type="dxa"/>
          </w:tcPr>
          <w:p w:rsidR="00266E5E" w:rsidRPr="00114760" w:rsidRDefault="00266E5E" w:rsidP="001F6664">
            <w:pPr>
              <w:rPr>
                <w:b/>
              </w:rPr>
            </w:pPr>
          </w:p>
        </w:tc>
      </w:tr>
      <w:tr w:rsidR="00266E5E" w:rsidRPr="00114760" w:rsidTr="00266E5E">
        <w:tc>
          <w:tcPr>
            <w:tcW w:w="2062" w:type="dxa"/>
            <w:vMerge/>
          </w:tcPr>
          <w:p w:rsidR="00266E5E" w:rsidRPr="00114760" w:rsidRDefault="00266E5E" w:rsidP="001F6664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5148" w:type="dxa"/>
          </w:tcPr>
          <w:p w:rsidR="00266E5E" w:rsidRPr="00114760" w:rsidRDefault="00266E5E" w:rsidP="00397C85">
            <w:r w:rsidRPr="00114760">
              <w:t>1</w:t>
            </w:r>
            <w:r w:rsidR="00397C85" w:rsidRPr="00114760">
              <w:t>3</w:t>
            </w:r>
            <w:r w:rsidRPr="00114760">
              <w:t>. Udział uczniów w  różnego rodzaju konkursach.</w:t>
            </w:r>
          </w:p>
        </w:tc>
        <w:tc>
          <w:tcPr>
            <w:tcW w:w="2755" w:type="dxa"/>
          </w:tcPr>
          <w:p w:rsidR="00266E5E" w:rsidRPr="00114760" w:rsidRDefault="00266E5E" w:rsidP="001F6664">
            <w:r w:rsidRPr="00114760">
              <w:t xml:space="preserve">Zgodnie z harmonogramem </w:t>
            </w:r>
          </w:p>
        </w:tc>
        <w:tc>
          <w:tcPr>
            <w:tcW w:w="2883" w:type="dxa"/>
          </w:tcPr>
          <w:p w:rsidR="00266E5E" w:rsidRPr="00114760" w:rsidRDefault="00266E5E" w:rsidP="001F6664">
            <w:r w:rsidRPr="00114760">
              <w:t xml:space="preserve">Nauczyciele  </w:t>
            </w:r>
          </w:p>
          <w:p w:rsidR="00266E5E" w:rsidRPr="00114760" w:rsidRDefault="00266E5E" w:rsidP="001F6664">
            <w:r w:rsidRPr="00114760">
              <w:t>zajęć edukacyjnych</w:t>
            </w:r>
          </w:p>
        </w:tc>
        <w:tc>
          <w:tcPr>
            <w:tcW w:w="1372" w:type="dxa"/>
          </w:tcPr>
          <w:p w:rsidR="00266E5E" w:rsidRPr="00114760" w:rsidRDefault="00266E5E" w:rsidP="001F6664">
            <w:pPr>
              <w:rPr>
                <w:b/>
              </w:rPr>
            </w:pPr>
          </w:p>
        </w:tc>
      </w:tr>
      <w:tr w:rsidR="00266E5E" w:rsidRPr="00114760" w:rsidTr="00266E5E">
        <w:trPr>
          <w:trHeight w:val="983"/>
        </w:trPr>
        <w:tc>
          <w:tcPr>
            <w:tcW w:w="2062" w:type="dxa"/>
            <w:vMerge w:val="restart"/>
          </w:tcPr>
          <w:p w:rsidR="00266E5E" w:rsidRPr="00114760" w:rsidRDefault="00266E5E" w:rsidP="001F6664">
            <w:pPr>
              <w:rPr>
                <w:b/>
              </w:rPr>
            </w:pPr>
          </w:p>
          <w:p w:rsidR="00266E5E" w:rsidRPr="00114760" w:rsidRDefault="00266E5E" w:rsidP="001F6664">
            <w:pPr>
              <w:rPr>
                <w:b/>
              </w:rPr>
            </w:pPr>
            <w:r w:rsidRPr="00114760">
              <w:rPr>
                <w:b/>
              </w:rPr>
              <w:t>8.Szkoła organizując procesy edukacyjne uwzględnia  wnioski z analizy  wyników sprawdzianów                     i egzaminów.</w:t>
            </w:r>
          </w:p>
          <w:p w:rsidR="00266E5E" w:rsidRPr="00114760" w:rsidRDefault="00266E5E" w:rsidP="001F6664"/>
        </w:tc>
        <w:tc>
          <w:tcPr>
            <w:tcW w:w="5148" w:type="dxa"/>
          </w:tcPr>
          <w:p w:rsidR="00266E5E" w:rsidRPr="00114760" w:rsidRDefault="00266E5E" w:rsidP="001F6664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 w:rsidRPr="00114760">
              <w:rPr>
                <w:sz w:val="22"/>
                <w:szCs w:val="22"/>
              </w:rPr>
              <w:t>1. Analizowanie wyników egzaminów zewnętrznych                            i  egzaminów próbnych oraz formułowanie wniosków do dalszej pracy w celu poprawy wyników.</w:t>
            </w:r>
          </w:p>
        </w:tc>
        <w:tc>
          <w:tcPr>
            <w:tcW w:w="2755" w:type="dxa"/>
          </w:tcPr>
          <w:p w:rsidR="00266E5E" w:rsidRPr="00114760" w:rsidRDefault="00266E5E" w:rsidP="001F6664">
            <w:r w:rsidRPr="00114760">
              <w:t>Po każdym                          egzaminie</w:t>
            </w:r>
          </w:p>
          <w:p w:rsidR="00266E5E" w:rsidRPr="00114760" w:rsidRDefault="00266E5E" w:rsidP="001F6664"/>
        </w:tc>
        <w:tc>
          <w:tcPr>
            <w:tcW w:w="2883" w:type="dxa"/>
          </w:tcPr>
          <w:p w:rsidR="00266E5E" w:rsidRPr="00114760" w:rsidRDefault="00266E5E" w:rsidP="001F6664">
            <w:r w:rsidRPr="00114760">
              <w:t>Dyrektor i nauczyciele,</w:t>
            </w:r>
          </w:p>
          <w:p w:rsidR="00266E5E" w:rsidRPr="00114760" w:rsidRDefault="00266E5E" w:rsidP="001F6664">
            <w:r w:rsidRPr="00114760">
              <w:t xml:space="preserve">zespoły przedmiotowe, </w:t>
            </w:r>
          </w:p>
        </w:tc>
        <w:tc>
          <w:tcPr>
            <w:tcW w:w="1372" w:type="dxa"/>
          </w:tcPr>
          <w:p w:rsidR="00266E5E" w:rsidRPr="00114760" w:rsidRDefault="00266E5E" w:rsidP="001F6664">
            <w:pPr>
              <w:rPr>
                <w:b/>
              </w:rPr>
            </w:pPr>
          </w:p>
        </w:tc>
      </w:tr>
      <w:tr w:rsidR="00266E5E" w:rsidRPr="00114760" w:rsidTr="00266E5E">
        <w:trPr>
          <w:trHeight w:val="556"/>
        </w:trPr>
        <w:tc>
          <w:tcPr>
            <w:tcW w:w="2062" w:type="dxa"/>
            <w:vMerge/>
          </w:tcPr>
          <w:p w:rsidR="00266E5E" w:rsidRPr="00114760" w:rsidRDefault="00266E5E" w:rsidP="001F6664">
            <w:pPr>
              <w:rPr>
                <w:b/>
              </w:rPr>
            </w:pPr>
          </w:p>
        </w:tc>
        <w:tc>
          <w:tcPr>
            <w:tcW w:w="5148" w:type="dxa"/>
          </w:tcPr>
          <w:p w:rsidR="00266E5E" w:rsidRPr="00114760" w:rsidRDefault="00266E5E" w:rsidP="001F6664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 w:rsidRPr="00114760">
              <w:rPr>
                <w:sz w:val="22"/>
                <w:szCs w:val="22"/>
              </w:rPr>
              <w:t>2.Opracowanie i realizacja planów naprawczych                             w opar</w:t>
            </w:r>
            <w:r w:rsidR="001F6664" w:rsidRPr="00114760">
              <w:rPr>
                <w:sz w:val="22"/>
                <w:szCs w:val="22"/>
              </w:rPr>
              <w:t>ciu o wyniki próbnych egzaminów, diagnoz.</w:t>
            </w:r>
          </w:p>
        </w:tc>
        <w:tc>
          <w:tcPr>
            <w:tcW w:w="2755" w:type="dxa"/>
          </w:tcPr>
          <w:p w:rsidR="00266E5E" w:rsidRPr="00114760" w:rsidRDefault="00266E5E" w:rsidP="001F6664">
            <w:r w:rsidRPr="00114760">
              <w:t>W miarę potrzeb</w:t>
            </w:r>
          </w:p>
          <w:p w:rsidR="00266E5E" w:rsidRPr="00114760" w:rsidRDefault="00266E5E" w:rsidP="001F6664"/>
        </w:tc>
        <w:tc>
          <w:tcPr>
            <w:tcW w:w="2883" w:type="dxa"/>
          </w:tcPr>
          <w:p w:rsidR="00266E5E" w:rsidRPr="00114760" w:rsidRDefault="00266E5E" w:rsidP="001F6664">
            <w:r w:rsidRPr="00114760">
              <w:t>Nauczyciele zajęć edukacyjnych</w:t>
            </w:r>
          </w:p>
          <w:p w:rsidR="00266E5E" w:rsidRPr="00114760" w:rsidRDefault="00266E5E" w:rsidP="001F6664"/>
        </w:tc>
        <w:tc>
          <w:tcPr>
            <w:tcW w:w="1372" w:type="dxa"/>
          </w:tcPr>
          <w:p w:rsidR="00266E5E" w:rsidRPr="00114760" w:rsidRDefault="00266E5E" w:rsidP="001F6664">
            <w:pPr>
              <w:rPr>
                <w:b/>
              </w:rPr>
            </w:pPr>
          </w:p>
        </w:tc>
      </w:tr>
      <w:tr w:rsidR="001F6664" w:rsidRPr="00114760" w:rsidTr="00266E5E">
        <w:trPr>
          <w:trHeight w:val="703"/>
        </w:trPr>
        <w:tc>
          <w:tcPr>
            <w:tcW w:w="2062" w:type="dxa"/>
            <w:vMerge/>
          </w:tcPr>
          <w:p w:rsidR="001F6664" w:rsidRPr="00114760" w:rsidRDefault="001F6664" w:rsidP="001F6664">
            <w:pPr>
              <w:rPr>
                <w:b/>
              </w:rPr>
            </w:pPr>
          </w:p>
        </w:tc>
        <w:tc>
          <w:tcPr>
            <w:tcW w:w="5148" w:type="dxa"/>
          </w:tcPr>
          <w:p w:rsidR="001F6664" w:rsidRPr="00114760" w:rsidRDefault="001F6664" w:rsidP="001F6664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 w:rsidRPr="00114760">
              <w:rPr>
                <w:sz w:val="22"/>
                <w:szCs w:val="22"/>
              </w:rPr>
              <w:t>4.Zorganizowanie próbnych</w:t>
            </w:r>
            <w:r w:rsidR="003644FE">
              <w:rPr>
                <w:sz w:val="22"/>
                <w:szCs w:val="22"/>
              </w:rPr>
              <w:t xml:space="preserve"> egzaminów dla uczniów klasy VI</w:t>
            </w:r>
            <w:r w:rsidRPr="00114760">
              <w:rPr>
                <w:sz w:val="22"/>
                <w:szCs w:val="22"/>
              </w:rPr>
              <w:t>I.</w:t>
            </w:r>
          </w:p>
        </w:tc>
        <w:tc>
          <w:tcPr>
            <w:tcW w:w="2755" w:type="dxa"/>
          </w:tcPr>
          <w:p w:rsidR="001F6664" w:rsidRPr="00114760" w:rsidRDefault="003644FE" w:rsidP="001F6664">
            <w:r>
              <w:t>Maj</w:t>
            </w:r>
            <w:r w:rsidR="001F6664" w:rsidRPr="00114760">
              <w:t xml:space="preserve"> </w:t>
            </w:r>
          </w:p>
        </w:tc>
        <w:tc>
          <w:tcPr>
            <w:tcW w:w="2883" w:type="dxa"/>
          </w:tcPr>
          <w:p w:rsidR="001F6664" w:rsidRPr="00114760" w:rsidRDefault="001F6664" w:rsidP="001F6664">
            <w:r w:rsidRPr="00114760">
              <w:t>Nauczyciele zajęć edukacyjnych</w:t>
            </w:r>
          </w:p>
          <w:p w:rsidR="001F6664" w:rsidRPr="00114760" w:rsidRDefault="001F6664" w:rsidP="001F6664"/>
        </w:tc>
        <w:tc>
          <w:tcPr>
            <w:tcW w:w="1372" w:type="dxa"/>
          </w:tcPr>
          <w:p w:rsidR="001F6664" w:rsidRPr="00114760" w:rsidRDefault="001F6664" w:rsidP="001F6664">
            <w:pPr>
              <w:rPr>
                <w:b/>
              </w:rPr>
            </w:pPr>
          </w:p>
        </w:tc>
      </w:tr>
      <w:tr w:rsidR="001F6664" w:rsidRPr="00114760" w:rsidTr="00266E5E">
        <w:trPr>
          <w:trHeight w:val="648"/>
        </w:trPr>
        <w:tc>
          <w:tcPr>
            <w:tcW w:w="2062" w:type="dxa"/>
            <w:vMerge w:val="restart"/>
          </w:tcPr>
          <w:p w:rsidR="001F6664" w:rsidRPr="00114760" w:rsidRDefault="001F6664" w:rsidP="001F6664">
            <w:pPr>
              <w:rPr>
                <w:b/>
              </w:rPr>
            </w:pPr>
            <w:r w:rsidRPr="00114760">
              <w:rPr>
                <w:b/>
              </w:rPr>
              <w:t>9.Zarządzanie szkołą służy jej rozwojowi.</w:t>
            </w:r>
          </w:p>
        </w:tc>
        <w:tc>
          <w:tcPr>
            <w:tcW w:w="5148" w:type="dxa"/>
          </w:tcPr>
          <w:p w:rsidR="001F6664" w:rsidRPr="00114760" w:rsidRDefault="001F6664" w:rsidP="001F6664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 w:rsidRPr="00114760">
              <w:rPr>
                <w:sz w:val="22"/>
                <w:szCs w:val="22"/>
              </w:rPr>
              <w:t xml:space="preserve">1. Opracowanie Planu  nadzoru pedagogicznego dyrektora  na dany rok szkolny.                                                                                                                                                   </w:t>
            </w:r>
          </w:p>
        </w:tc>
        <w:tc>
          <w:tcPr>
            <w:tcW w:w="2755" w:type="dxa"/>
          </w:tcPr>
          <w:p w:rsidR="001F6664" w:rsidRPr="00114760" w:rsidRDefault="001F6664" w:rsidP="001F6664">
            <w:r w:rsidRPr="00114760">
              <w:t>Wrzesień</w:t>
            </w:r>
          </w:p>
          <w:p w:rsidR="001F6664" w:rsidRPr="00114760" w:rsidRDefault="001F6664" w:rsidP="001F6664"/>
        </w:tc>
        <w:tc>
          <w:tcPr>
            <w:tcW w:w="2883" w:type="dxa"/>
          </w:tcPr>
          <w:p w:rsidR="001F6664" w:rsidRPr="00114760" w:rsidRDefault="001F6664" w:rsidP="001F6664">
            <w:r w:rsidRPr="00114760">
              <w:t xml:space="preserve">Dyrektor </w:t>
            </w:r>
          </w:p>
          <w:p w:rsidR="001F6664" w:rsidRPr="00114760" w:rsidRDefault="001F6664" w:rsidP="001F6664"/>
        </w:tc>
        <w:tc>
          <w:tcPr>
            <w:tcW w:w="1372" w:type="dxa"/>
          </w:tcPr>
          <w:p w:rsidR="001F6664" w:rsidRPr="00114760" w:rsidRDefault="001F6664" w:rsidP="001F6664">
            <w:pPr>
              <w:rPr>
                <w:b/>
              </w:rPr>
            </w:pPr>
          </w:p>
        </w:tc>
      </w:tr>
      <w:tr w:rsidR="001F6664" w:rsidRPr="00114760" w:rsidTr="00266E5E">
        <w:trPr>
          <w:trHeight w:val="418"/>
        </w:trPr>
        <w:tc>
          <w:tcPr>
            <w:tcW w:w="2062" w:type="dxa"/>
            <w:vMerge/>
          </w:tcPr>
          <w:p w:rsidR="001F6664" w:rsidRPr="00114760" w:rsidRDefault="001F6664" w:rsidP="001F6664">
            <w:pPr>
              <w:rPr>
                <w:b/>
              </w:rPr>
            </w:pPr>
          </w:p>
        </w:tc>
        <w:tc>
          <w:tcPr>
            <w:tcW w:w="5148" w:type="dxa"/>
          </w:tcPr>
          <w:p w:rsidR="001F6664" w:rsidRPr="00114760" w:rsidRDefault="001F6664" w:rsidP="001F6664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 w:rsidRPr="00114760">
              <w:rPr>
                <w:sz w:val="22"/>
                <w:szCs w:val="22"/>
              </w:rPr>
              <w:t xml:space="preserve">2. Realizacja zadań wynikających z Planu nadzoru.                                                                  </w:t>
            </w:r>
          </w:p>
        </w:tc>
        <w:tc>
          <w:tcPr>
            <w:tcW w:w="2755" w:type="dxa"/>
          </w:tcPr>
          <w:p w:rsidR="001F6664" w:rsidRPr="00114760" w:rsidRDefault="001F6664" w:rsidP="001F6664">
            <w:r w:rsidRPr="00114760">
              <w:t>Zgodnie z Planem nadzoru</w:t>
            </w:r>
          </w:p>
          <w:p w:rsidR="001F6664" w:rsidRPr="00114760" w:rsidRDefault="001F6664" w:rsidP="001F6664"/>
        </w:tc>
        <w:tc>
          <w:tcPr>
            <w:tcW w:w="2883" w:type="dxa"/>
          </w:tcPr>
          <w:p w:rsidR="001F6664" w:rsidRPr="00114760" w:rsidRDefault="001F6664" w:rsidP="001F6664">
            <w:r w:rsidRPr="00114760">
              <w:t xml:space="preserve">Dyrektor </w:t>
            </w:r>
          </w:p>
        </w:tc>
        <w:tc>
          <w:tcPr>
            <w:tcW w:w="1372" w:type="dxa"/>
          </w:tcPr>
          <w:p w:rsidR="001F6664" w:rsidRPr="00114760" w:rsidRDefault="001F6664" w:rsidP="001F6664">
            <w:pPr>
              <w:rPr>
                <w:b/>
              </w:rPr>
            </w:pPr>
          </w:p>
        </w:tc>
      </w:tr>
      <w:tr w:rsidR="001F6664" w:rsidRPr="00114760" w:rsidTr="00266E5E">
        <w:trPr>
          <w:trHeight w:val="791"/>
        </w:trPr>
        <w:tc>
          <w:tcPr>
            <w:tcW w:w="2062" w:type="dxa"/>
            <w:vMerge/>
          </w:tcPr>
          <w:p w:rsidR="001F6664" w:rsidRPr="00114760" w:rsidRDefault="001F6664" w:rsidP="001F6664">
            <w:pPr>
              <w:rPr>
                <w:b/>
              </w:rPr>
            </w:pPr>
          </w:p>
        </w:tc>
        <w:tc>
          <w:tcPr>
            <w:tcW w:w="5148" w:type="dxa"/>
          </w:tcPr>
          <w:p w:rsidR="001F6664" w:rsidRPr="00114760" w:rsidRDefault="001F6664" w:rsidP="001F6664">
            <w:pPr>
              <w:pStyle w:val="Default"/>
              <w:spacing w:after="200" w:line="276" w:lineRule="auto"/>
              <w:rPr>
                <w:sz w:val="22"/>
                <w:szCs w:val="22"/>
              </w:rPr>
            </w:pPr>
            <w:r w:rsidRPr="00114760">
              <w:rPr>
                <w:sz w:val="22"/>
                <w:szCs w:val="22"/>
              </w:rPr>
              <w:t>3.Opracowanie wniosków z nadzoru pedagogicznego                                                        służących wprowadzaniu zmian w funkcjonowaniu szkoły.</w:t>
            </w:r>
          </w:p>
        </w:tc>
        <w:tc>
          <w:tcPr>
            <w:tcW w:w="2755" w:type="dxa"/>
          </w:tcPr>
          <w:p w:rsidR="001F6664" w:rsidRPr="00114760" w:rsidRDefault="001F6664" w:rsidP="001F6664">
            <w:r w:rsidRPr="00114760">
              <w:t>Styczeń, czerwiec</w:t>
            </w:r>
          </w:p>
        </w:tc>
        <w:tc>
          <w:tcPr>
            <w:tcW w:w="2883" w:type="dxa"/>
          </w:tcPr>
          <w:p w:rsidR="001F6664" w:rsidRPr="00114760" w:rsidRDefault="001F6664" w:rsidP="001F6664">
            <w:r w:rsidRPr="00114760">
              <w:t>Dyrektor szkoły</w:t>
            </w:r>
          </w:p>
        </w:tc>
        <w:tc>
          <w:tcPr>
            <w:tcW w:w="1372" w:type="dxa"/>
          </w:tcPr>
          <w:p w:rsidR="001F6664" w:rsidRPr="00114760" w:rsidRDefault="001F6664" w:rsidP="001F6664">
            <w:pPr>
              <w:rPr>
                <w:b/>
              </w:rPr>
            </w:pPr>
          </w:p>
        </w:tc>
      </w:tr>
    </w:tbl>
    <w:p w:rsidR="00F4608E" w:rsidRDefault="00F4608E">
      <w:pPr>
        <w:rPr>
          <w:sz w:val="22"/>
          <w:szCs w:val="22"/>
        </w:rPr>
      </w:pPr>
    </w:p>
    <w:p w:rsidR="00F12529" w:rsidRDefault="00F12529">
      <w:pPr>
        <w:rPr>
          <w:sz w:val="22"/>
          <w:szCs w:val="22"/>
        </w:rPr>
      </w:pPr>
    </w:p>
    <w:p w:rsidR="00F12529" w:rsidRPr="00114760" w:rsidRDefault="00370435" w:rsidP="00F12529">
      <w:pPr>
        <w:jc w:val="right"/>
        <w:rPr>
          <w:sz w:val="22"/>
          <w:szCs w:val="22"/>
        </w:rPr>
      </w:pPr>
      <w:r>
        <w:rPr>
          <w:sz w:val="22"/>
          <w:szCs w:val="22"/>
        </w:rPr>
        <w:t>Jastrzębia, 14 września 2023</w:t>
      </w:r>
      <w:r w:rsidR="00F12529">
        <w:rPr>
          <w:sz w:val="22"/>
          <w:szCs w:val="22"/>
        </w:rPr>
        <w:t>r.</w:t>
      </w:r>
    </w:p>
    <w:sectPr w:rsidR="00F12529" w:rsidRPr="00114760" w:rsidSect="00266E5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687" w:rsidRDefault="003E3687" w:rsidP="00266E5E">
      <w:r>
        <w:separator/>
      </w:r>
    </w:p>
  </w:endnote>
  <w:endnote w:type="continuationSeparator" w:id="0">
    <w:p w:rsidR="003E3687" w:rsidRDefault="003E3687" w:rsidP="00266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2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850423"/>
      <w:docPartObj>
        <w:docPartGallery w:val="Page Numbers (Bottom of Page)"/>
        <w:docPartUnique/>
      </w:docPartObj>
    </w:sdtPr>
    <w:sdtContent>
      <w:p w:rsidR="00725DFC" w:rsidRDefault="00452CE0">
        <w:pPr>
          <w:pStyle w:val="Stopka"/>
          <w:jc w:val="center"/>
        </w:pPr>
        <w:fldSimple w:instr=" PAGE   \* MERGEFORMAT ">
          <w:r w:rsidR="009B04E2">
            <w:rPr>
              <w:noProof/>
            </w:rPr>
            <w:t>12</w:t>
          </w:r>
        </w:fldSimple>
      </w:p>
    </w:sdtContent>
  </w:sdt>
  <w:p w:rsidR="00725DFC" w:rsidRDefault="00725D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687" w:rsidRDefault="003E3687" w:rsidP="00266E5E">
      <w:r>
        <w:separator/>
      </w:r>
    </w:p>
  </w:footnote>
  <w:footnote w:type="continuationSeparator" w:id="0">
    <w:p w:rsidR="003E3687" w:rsidRDefault="003E3687" w:rsidP="00266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F"/>
    <w:multiLevelType w:val="multilevel"/>
    <w:tmpl w:val="8530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0174EB"/>
    <w:multiLevelType w:val="hybridMultilevel"/>
    <w:tmpl w:val="72DCD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35F94"/>
    <w:multiLevelType w:val="hybridMultilevel"/>
    <w:tmpl w:val="4FB67F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A4F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4265BF"/>
    <w:multiLevelType w:val="singleLevel"/>
    <w:tmpl w:val="12D24F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8">
    <w:nsid w:val="108157C7"/>
    <w:multiLevelType w:val="hybridMultilevel"/>
    <w:tmpl w:val="8E8E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DD311E"/>
    <w:multiLevelType w:val="hybridMultilevel"/>
    <w:tmpl w:val="F214B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E56534"/>
    <w:multiLevelType w:val="hybridMultilevel"/>
    <w:tmpl w:val="772AFD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76E10"/>
    <w:multiLevelType w:val="hybridMultilevel"/>
    <w:tmpl w:val="7B828D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A00C95"/>
    <w:multiLevelType w:val="hybridMultilevel"/>
    <w:tmpl w:val="CD6C1D28"/>
    <w:lvl w:ilvl="0" w:tplc="0415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3">
    <w:nsid w:val="18703E56"/>
    <w:multiLevelType w:val="hybridMultilevel"/>
    <w:tmpl w:val="989E4D86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187044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18DB4B1A"/>
    <w:multiLevelType w:val="hybridMultilevel"/>
    <w:tmpl w:val="4FD2B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DF21AD"/>
    <w:multiLevelType w:val="hybridMultilevel"/>
    <w:tmpl w:val="A5A88E6C"/>
    <w:lvl w:ilvl="0" w:tplc="E1423C6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472317"/>
    <w:multiLevelType w:val="hybridMultilevel"/>
    <w:tmpl w:val="D0C6D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AF2223"/>
    <w:multiLevelType w:val="hybridMultilevel"/>
    <w:tmpl w:val="EB8A95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36F6C"/>
    <w:multiLevelType w:val="hybridMultilevel"/>
    <w:tmpl w:val="708E95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4D7A79"/>
    <w:multiLevelType w:val="hybridMultilevel"/>
    <w:tmpl w:val="B7A23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BB765C"/>
    <w:multiLevelType w:val="hybridMultilevel"/>
    <w:tmpl w:val="0E926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AE253F"/>
    <w:multiLevelType w:val="hybridMultilevel"/>
    <w:tmpl w:val="E6DC3A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33DDA"/>
    <w:multiLevelType w:val="hybridMultilevel"/>
    <w:tmpl w:val="7026EA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C18AA"/>
    <w:multiLevelType w:val="hybridMultilevel"/>
    <w:tmpl w:val="F43C2852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5">
    <w:nsid w:val="438E644B"/>
    <w:multiLevelType w:val="hybridMultilevel"/>
    <w:tmpl w:val="94A2AE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05C40"/>
    <w:multiLevelType w:val="hybridMultilevel"/>
    <w:tmpl w:val="955ED236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7">
    <w:nsid w:val="4991790E"/>
    <w:multiLevelType w:val="hybridMultilevel"/>
    <w:tmpl w:val="256AA2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3225A"/>
    <w:multiLevelType w:val="hybridMultilevel"/>
    <w:tmpl w:val="DF9AB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D2A98"/>
    <w:multiLevelType w:val="hybridMultilevel"/>
    <w:tmpl w:val="7FC88D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97E2C"/>
    <w:multiLevelType w:val="hybridMultilevel"/>
    <w:tmpl w:val="56FE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A0C61"/>
    <w:multiLevelType w:val="hybridMultilevel"/>
    <w:tmpl w:val="B080A2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00DC2"/>
    <w:multiLevelType w:val="hybridMultilevel"/>
    <w:tmpl w:val="379A9B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C71D8"/>
    <w:multiLevelType w:val="hybridMultilevel"/>
    <w:tmpl w:val="678E3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F4173"/>
    <w:multiLevelType w:val="hybridMultilevel"/>
    <w:tmpl w:val="23B07A8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5">
    <w:nsid w:val="615E1F69"/>
    <w:multiLevelType w:val="hybridMultilevel"/>
    <w:tmpl w:val="A8F2B7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04087"/>
    <w:multiLevelType w:val="hybridMultilevel"/>
    <w:tmpl w:val="8C30A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766460"/>
    <w:multiLevelType w:val="hybridMultilevel"/>
    <w:tmpl w:val="CAD4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C3217"/>
    <w:multiLevelType w:val="hybridMultilevel"/>
    <w:tmpl w:val="92263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7A2ABC"/>
    <w:multiLevelType w:val="hybridMultilevel"/>
    <w:tmpl w:val="D26E57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401685"/>
    <w:multiLevelType w:val="hybridMultilevel"/>
    <w:tmpl w:val="796E00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126F92"/>
    <w:multiLevelType w:val="hybridMultilevel"/>
    <w:tmpl w:val="CF2A2A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1472D"/>
    <w:multiLevelType w:val="hybridMultilevel"/>
    <w:tmpl w:val="86004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5302EC"/>
    <w:multiLevelType w:val="hybridMultilevel"/>
    <w:tmpl w:val="8A7057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967B4"/>
    <w:multiLevelType w:val="hybridMultilevel"/>
    <w:tmpl w:val="8A381E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63B94"/>
    <w:multiLevelType w:val="hybridMultilevel"/>
    <w:tmpl w:val="25106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61592A"/>
    <w:multiLevelType w:val="hybridMultilevel"/>
    <w:tmpl w:val="D8CCC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35621"/>
    <w:multiLevelType w:val="hybridMultilevel"/>
    <w:tmpl w:val="E05832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5"/>
  </w:num>
  <w:num w:numId="5">
    <w:abstractNumId w:val="16"/>
  </w:num>
  <w:num w:numId="6">
    <w:abstractNumId w:val="43"/>
  </w:num>
  <w:num w:numId="7">
    <w:abstractNumId w:val="6"/>
  </w:num>
  <w:num w:numId="8">
    <w:abstractNumId w:val="14"/>
  </w:num>
  <w:num w:numId="9">
    <w:abstractNumId w:val="47"/>
  </w:num>
  <w:num w:numId="10">
    <w:abstractNumId w:val="7"/>
  </w:num>
  <w:num w:numId="11">
    <w:abstractNumId w:val="12"/>
  </w:num>
  <w:num w:numId="12">
    <w:abstractNumId w:val="29"/>
  </w:num>
  <w:num w:numId="13">
    <w:abstractNumId w:val="22"/>
  </w:num>
  <w:num w:numId="14">
    <w:abstractNumId w:val="10"/>
  </w:num>
  <w:num w:numId="15">
    <w:abstractNumId w:val="26"/>
  </w:num>
  <w:num w:numId="16">
    <w:abstractNumId w:val="13"/>
  </w:num>
  <w:num w:numId="17">
    <w:abstractNumId w:val="25"/>
  </w:num>
  <w:num w:numId="18">
    <w:abstractNumId w:val="31"/>
  </w:num>
  <w:num w:numId="19">
    <w:abstractNumId w:val="28"/>
  </w:num>
  <w:num w:numId="20">
    <w:abstractNumId w:val="41"/>
  </w:num>
  <w:num w:numId="21">
    <w:abstractNumId w:val="5"/>
  </w:num>
  <w:num w:numId="22">
    <w:abstractNumId w:val="19"/>
  </w:num>
  <w:num w:numId="23">
    <w:abstractNumId w:val="39"/>
  </w:num>
  <w:num w:numId="24">
    <w:abstractNumId w:val="37"/>
  </w:num>
  <w:num w:numId="25">
    <w:abstractNumId w:val="32"/>
  </w:num>
  <w:num w:numId="26">
    <w:abstractNumId w:val="11"/>
  </w:num>
  <w:num w:numId="27">
    <w:abstractNumId w:val="35"/>
  </w:num>
  <w:num w:numId="28">
    <w:abstractNumId w:val="33"/>
  </w:num>
  <w:num w:numId="29">
    <w:abstractNumId w:val="20"/>
  </w:num>
  <w:num w:numId="30">
    <w:abstractNumId w:val="21"/>
  </w:num>
  <w:num w:numId="31">
    <w:abstractNumId w:val="38"/>
  </w:num>
  <w:num w:numId="32">
    <w:abstractNumId w:val="34"/>
  </w:num>
  <w:num w:numId="33">
    <w:abstractNumId w:val="24"/>
  </w:num>
  <w:num w:numId="34">
    <w:abstractNumId w:val="15"/>
  </w:num>
  <w:num w:numId="35">
    <w:abstractNumId w:val="17"/>
  </w:num>
  <w:num w:numId="36">
    <w:abstractNumId w:val="4"/>
  </w:num>
  <w:num w:numId="37">
    <w:abstractNumId w:val="30"/>
  </w:num>
  <w:num w:numId="38">
    <w:abstractNumId w:val="0"/>
  </w:num>
  <w:num w:numId="39">
    <w:abstractNumId w:val="27"/>
  </w:num>
  <w:num w:numId="40">
    <w:abstractNumId w:val="46"/>
  </w:num>
  <w:num w:numId="41">
    <w:abstractNumId w:val="36"/>
  </w:num>
  <w:num w:numId="42">
    <w:abstractNumId w:val="23"/>
  </w:num>
  <w:num w:numId="43">
    <w:abstractNumId w:val="40"/>
  </w:num>
  <w:num w:numId="44">
    <w:abstractNumId w:val="9"/>
  </w:num>
  <w:num w:numId="45">
    <w:abstractNumId w:val="8"/>
  </w:num>
  <w:num w:numId="46">
    <w:abstractNumId w:val="42"/>
  </w:num>
  <w:num w:numId="47">
    <w:abstractNumId w:val="44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E5E"/>
    <w:rsid w:val="000018E7"/>
    <w:rsid w:val="000026DF"/>
    <w:rsid w:val="00011AAC"/>
    <w:rsid w:val="000531D1"/>
    <w:rsid w:val="000845C0"/>
    <w:rsid w:val="000B2B09"/>
    <w:rsid w:val="000D70B0"/>
    <w:rsid w:val="00114760"/>
    <w:rsid w:val="00115DC6"/>
    <w:rsid w:val="001204EE"/>
    <w:rsid w:val="001A2EF3"/>
    <w:rsid w:val="001F6664"/>
    <w:rsid w:val="0020052E"/>
    <w:rsid w:val="00221A57"/>
    <w:rsid w:val="002248ED"/>
    <w:rsid w:val="00266E5E"/>
    <w:rsid w:val="00272ABB"/>
    <w:rsid w:val="00276433"/>
    <w:rsid w:val="00283C03"/>
    <w:rsid w:val="00286B03"/>
    <w:rsid w:val="002929F6"/>
    <w:rsid w:val="002D667C"/>
    <w:rsid w:val="002E44AD"/>
    <w:rsid w:val="003015E7"/>
    <w:rsid w:val="00302ACD"/>
    <w:rsid w:val="00304696"/>
    <w:rsid w:val="00316804"/>
    <w:rsid w:val="0032481B"/>
    <w:rsid w:val="00330F6C"/>
    <w:rsid w:val="003644FE"/>
    <w:rsid w:val="00370435"/>
    <w:rsid w:val="00394361"/>
    <w:rsid w:val="00397C85"/>
    <w:rsid w:val="003A0AF5"/>
    <w:rsid w:val="003E3687"/>
    <w:rsid w:val="003E7691"/>
    <w:rsid w:val="00414540"/>
    <w:rsid w:val="00433EBB"/>
    <w:rsid w:val="0044220F"/>
    <w:rsid w:val="00446B8A"/>
    <w:rsid w:val="00452CE0"/>
    <w:rsid w:val="004A0E2E"/>
    <w:rsid w:val="004A30F7"/>
    <w:rsid w:val="004C18B8"/>
    <w:rsid w:val="004C663E"/>
    <w:rsid w:val="004E243A"/>
    <w:rsid w:val="00502A85"/>
    <w:rsid w:val="00516432"/>
    <w:rsid w:val="00524CDC"/>
    <w:rsid w:val="00555324"/>
    <w:rsid w:val="005846BE"/>
    <w:rsid w:val="0059782F"/>
    <w:rsid w:val="005A2F8E"/>
    <w:rsid w:val="005C089D"/>
    <w:rsid w:val="005C29FC"/>
    <w:rsid w:val="005F08F7"/>
    <w:rsid w:val="00617FF6"/>
    <w:rsid w:val="00637B0F"/>
    <w:rsid w:val="006433F6"/>
    <w:rsid w:val="00652A56"/>
    <w:rsid w:val="0065561B"/>
    <w:rsid w:val="00674DF8"/>
    <w:rsid w:val="0069166C"/>
    <w:rsid w:val="006B1A31"/>
    <w:rsid w:val="006B381A"/>
    <w:rsid w:val="006D017C"/>
    <w:rsid w:val="006F4D2A"/>
    <w:rsid w:val="00725DFC"/>
    <w:rsid w:val="0074378C"/>
    <w:rsid w:val="0075763D"/>
    <w:rsid w:val="007670BD"/>
    <w:rsid w:val="007707C6"/>
    <w:rsid w:val="008066AC"/>
    <w:rsid w:val="00811C03"/>
    <w:rsid w:val="008472A6"/>
    <w:rsid w:val="00857E76"/>
    <w:rsid w:val="008630C1"/>
    <w:rsid w:val="008A19FB"/>
    <w:rsid w:val="008A548E"/>
    <w:rsid w:val="008B654F"/>
    <w:rsid w:val="008F2262"/>
    <w:rsid w:val="009051CB"/>
    <w:rsid w:val="00973803"/>
    <w:rsid w:val="00973DC5"/>
    <w:rsid w:val="009B04E2"/>
    <w:rsid w:val="009C4760"/>
    <w:rsid w:val="009C77C7"/>
    <w:rsid w:val="00A04548"/>
    <w:rsid w:val="00A16CB1"/>
    <w:rsid w:val="00A5382A"/>
    <w:rsid w:val="00A62523"/>
    <w:rsid w:val="00B43BC3"/>
    <w:rsid w:val="00B463C4"/>
    <w:rsid w:val="00B545B1"/>
    <w:rsid w:val="00B95929"/>
    <w:rsid w:val="00BA6631"/>
    <w:rsid w:val="00BE4179"/>
    <w:rsid w:val="00BF3E06"/>
    <w:rsid w:val="00C4032C"/>
    <w:rsid w:val="00C463C9"/>
    <w:rsid w:val="00C50456"/>
    <w:rsid w:val="00C511D7"/>
    <w:rsid w:val="00C6644F"/>
    <w:rsid w:val="00C95215"/>
    <w:rsid w:val="00CC3634"/>
    <w:rsid w:val="00CD10E4"/>
    <w:rsid w:val="00CF53A1"/>
    <w:rsid w:val="00CF6562"/>
    <w:rsid w:val="00D04008"/>
    <w:rsid w:val="00D232E3"/>
    <w:rsid w:val="00D31625"/>
    <w:rsid w:val="00D45F75"/>
    <w:rsid w:val="00DC23F6"/>
    <w:rsid w:val="00DE2C6C"/>
    <w:rsid w:val="00E2159A"/>
    <w:rsid w:val="00E463AF"/>
    <w:rsid w:val="00E66231"/>
    <w:rsid w:val="00E87771"/>
    <w:rsid w:val="00E92B6E"/>
    <w:rsid w:val="00E937E8"/>
    <w:rsid w:val="00ED07A8"/>
    <w:rsid w:val="00EF7042"/>
    <w:rsid w:val="00F12529"/>
    <w:rsid w:val="00F2481B"/>
    <w:rsid w:val="00F4608E"/>
    <w:rsid w:val="00F5234C"/>
    <w:rsid w:val="00F629FD"/>
    <w:rsid w:val="00F66B1B"/>
    <w:rsid w:val="00F70F24"/>
    <w:rsid w:val="00F73DEF"/>
    <w:rsid w:val="00F82D74"/>
    <w:rsid w:val="00FC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6E5E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6E5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26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E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266E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66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6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6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6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D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D7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75763D"/>
  </w:style>
  <w:style w:type="paragraph" w:styleId="NormalnyWeb">
    <w:name w:val="Normal (Web)"/>
    <w:basedOn w:val="Normalny"/>
    <w:uiPriority w:val="99"/>
    <w:semiHidden/>
    <w:unhideWhenUsed/>
    <w:rsid w:val="00725D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12</Pages>
  <Words>2546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Małgorzata Wojna</cp:lastModifiedBy>
  <cp:revision>13</cp:revision>
  <cp:lastPrinted>2021-09-05T17:49:00Z</cp:lastPrinted>
  <dcterms:created xsi:type="dcterms:W3CDTF">2023-08-28T06:55:00Z</dcterms:created>
  <dcterms:modified xsi:type="dcterms:W3CDTF">2023-09-24T14:41:00Z</dcterms:modified>
</cp:coreProperties>
</file>